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33C7949" w14:textId="77777777" w:rsidR="00574E1F" w:rsidRDefault="00000000">
      <w:pPr>
        <w:pStyle w:val="Balk1"/>
        <w:spacing w:before="73" w:line="240" w:lineRule="auto"/>
        <w:ind w:left="2359" w:right="2359" w:firstLine="1"/>
        <w:jc w:val="center"/>
        <w:rPr>
          <w:spacing w:val="1"/>
        </w:rPr>
      </w:pPr>
      <w:r>
        <w:t>İZMİR DEMOKRASİ ÜNİVERSİTESİ</w:t>
      </w:r>
      <w:r>
        <w:rPr>
          <w:spacing w:val="1"/>
        </w:rPr>
        <w:t xml:space="preserve"> </w:t>
      </w:r>
    </w:p>
    <w:p w14:paraId="3205A49C" w14:textId="77777777" w:rsidR="00574E1F" w:rsidRDefault="00000000">
      <w:pPr>
        <w:pStyle w:val="Balk1"/>
        <w:spacing w:before="73" w:line="240" w:lineRule="auto"/>
        <w:ind w:left="2359" w:right="2359" w:firstLine="1"/>
        <w:jc w:val="center"/>
        <w:rPr>
          <w:spacing w:val="-52"/>
        </w:rPr>
      </w:pPr>
      <w:r>
        <w:t>İKTİSADİ VE İDARİ BİLİMLER FAKÜLTESİ</w:t>
      </w:r>
      <w:r>
        <w:rPr>
          <w:spacing w:val="-52"/>
        </w:rPr>
        <w:t xml:space="preserve"> </w:t>
      </w:r>
    </w:p>
    <w:p w14:paraId="1D88CC44" w14:textId="6EE4617B" w:rsidR="00574E1F" w:rsidRDefault="00000000">
      <w:pPr>
        <w:pStyle w:val="Balk1"/>
        <w:spacing w:before="73" w:line="240" w:lineRule="auto"/>
        <w:ind w:left="2359" w:right="2359" w:firstLine="1"/>
        <w:jc w:val="center"/>
      </w:pPr>
      <w:r>
        <w:t>İSTEĞE</w:t>
      </w:r>
      <w:r>
        <w:rPr>
          <w:spacing w:val="-2"/>
        </w:rPr>
        <w:t xml:space="preserve"> </w:t>
      </w:r>
      <w:r>
        <w:t>BAĞLI</w:t>
      </w:r>
      <w:r>
        <w:rPr>
          <w:spacing w:val="-1"/>
        </w:rPr>
        <w:t xml:space="preserve"> </w:t>
      </w:r>
      <w:r>
        <w:t>STA</w:t>
      </w:r>
      <w:r w:rsidR="00884A8F">
        <w:t>J</w:t>
      </w:r>
      <w:r>
        <w:t xml:space="preserve"> YÖNERGESİ</w:t>
      </w:r>
    </w:p>
    <w:p w14:paraId="24110D25" w14:textId="77777777" w:rsidR="00574E1F" w:rsidRDefault="00574E1F"/>
    <w:p w14:paraId="3D320003" w14:textId="77777777" w:rsidR="00574E1F" w:rsidRDefault="00574E1F">
      <w:pPr>
        <w:pStyle w:val="GvdeMetni"/>
        <w:ind w:left="0"/>
        <w:jc w:val="left"/>
        <w:rPr>
          <w:b/>
          <w:color w:val="0000FF"/>
        </w:rPr>
      </w:pPr>
    </w:p>
    <w:p w14:paraId="42373613" w14:textId="77777777" w:rsidR="00574E1F" w:rsidRDefault="00000000">
      <w:pPr>
        <w:pStyle w:val="GvdeMetni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BİRİNCİ BÖLÜM</w:t>
      </w:r>
    </w:p>
    <w:p w14:paraId="5B225F93" w14:textId="77777777" w:rsidR="00574E1F" w:rsidRDefault="00574E1F">
      <w:pPr>
        <w:pStyle w:val="GvdeMetni"/>
        <w:ind w:left="0"/>
        <w:jc w:val="center"/>
        <w:rPr>
          <w:b/>
          <w:sz w:val="24"/>
          <w:szCs w:val="24"/>
        </w:rPr>
      </w:pPr>
    </w:p>
    <w:p w14:paraId="50B98117" w14:textId="77777777" w:rsidR="00574E1F" w:rsidRDefault="00000000">
      <w:pPr>
        <w:pStyle w:val="GvdeMetni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Kapsam, Amaç, Dayanak ve Tanımlar</w:t>
      </w:r>
    </w:p>
    <w:p w14:paraId="779A1E67" w14:textId="77777777" w:rsidR="00574E1F" w:rsidRDefault="00574E1F">
      <w:pPr>
        <w:pStyle w:val="GvdeMetni"/>
        <w:ind w:left="0"/>
        <w:jc w:val="left"/>
        <w:rPr>
          <w:b/>
          <w:color w:val="0000FF"/>
        </w:rPr>
      </w:pPr>
    </w:p>
    <w:p w14:paraId="6E8D4775" w14:textId="77777777" w:rsidR="00574E1F" w:rsidRDefault="00000000">
      <w:pPr>
        <w:spacing w:line="251" w:lineRule="exact"/>
        <w:ind w:left="8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Kapsam</w:t>
      </w:r>
    </w:p>
    <w:p w14:paraId="3CFB3F07" w14:textId="77777777" w:rsidR="00574E1F" w:rsidRDefault="00574E1F">
      <w:pPr>
        <w:spacing w:line="251" w:lineRule="exact"/>
        <w:ind w:left="826"/>
        <w:jc w:val="both"/>
        <w:rPr>
          <w:b/>
          <w:color w:val="000000" w:themeColor="text1"/>
        </w:rPr>
      </w:pPr>
    </w:p>
    <w:p w14:paraId="0DADBC33" w14:textId="77777777" w:rsidR="00574E1F" w:rsidRDefault="00000000">
      <w:pPr>
        <w:pStyle w:val="GvdeMetni"/>
        <w:ind w:firstLine="708"/>
        <w:rPr>
          <w:color w:val="000000" w:themeColor="text1"/>
        </w:rPr>
      </w:pPr>
      <w:r>
        <w:rPr>
          <w:b/>
          <w:color w:val="000000" w:themeColor="text1"/>
        </w:rPr>
        <w:t>MADDE</w:t>
      </w:r>
      <w:r>
        <w:rPr>
          <w:b/>
          <w:color w:val="000000" w:themeColor="text1"/>
          <w:spacing w:val="30"/>
        </w:rPr>
        <w:t xml:space="preserve"> </w:t>
      </w:r>
      <w:r>
        <w:rPr>
          <w:b/>
          <w:color w:val="000000" w:themeColor="text1"/>
        </w:rPr>
        <w:t>1 -</w:t>
      </w:r>
      <w:r>
        <w:rPr>
          <w:b/>
          <w:color w:val="000000" w:themeColor="text1"/>
          <w:spacing w:val="29"/>
        </w:rPr>
        <w:t xml:space="preserve"> </w:t>
      </w:r>
      <w:r>
        <w:rPr>
          <w:color w:val="000000" w:themeColor="text1"/>
        </w:rPr>
        <w:t>(1)</w:t>
      </w:r>
      <w:r>
        <w:rPr>
          <w:color w:val="000000" w:themeColor="text1"/>
          <w:spacing w:val="29"/>
        </w:rPr>
        <w:t xml:space="preserve"> </w:t>
      </w:r>
      <w:r>
        <w:rPr>
          <w:color w:val="000000" w:themeColor="text1"/>
        </w:rPr>
        <w:t>Bu</w:t>
      </w:r>
      <w:r>
        <w:rPr>
          <w:color w:val="000000" w:themeColor="text1"/>
          <w:spacing w:val="30"/>
        </w:rPr>
        <w:t xml:space="preserve"> </w:t>
      </w:r>
      <w:r>
        <w:rPr>
          <w:color w:val="000000" w:themeColor="text1"/>
        </w:rPr>
        <w:t>yönerge,</w:t>
      </w:r>
      <w:r>
        <w:rPr>
          <w:color w:val="000000" w:themeColor="text1"/>
          <w:spacing w:val="31"/>
        </w:rPr>
        <w:t xml:space="preserve"> </w:t>
      </w:r>
      <w:r>
        <w:rPr>
          <w:color w:val="000000" w:themeColor="text1"/>
        </w:rPr>
        <w:t>İktisadi</w:t>
      </w:r>
      <w:r>
        <w:rPr>
          <w:color w:val="000000" w:themeColor="text1"/>
          <w:spacing w:val="32"/>
        </w:rPr>
        <w:t xml:space="preserve"> </w:t>
      </w:r>
      <w:r>
        <w:rPr>
          <w:color w:val="000000" w:themeColor="text1"/>
        </w:rPr>
        <w:t>ve</w:t>
      </w:r>
      <w:r>
        <w:rPr>
          <w:color w:val="000000" w:themeColor="text1"/>
          <w:spacing w:val="31"/>
        </w:rPr>
        <w:t xml:space="preserve"> </w:t>
      </w:r>
      <w:r>
        <w:rPr>
          <w:color w:val="000000" w:themeColor="text1"/>
        </w:rPr>
        <w:t>İdari</w:t>
      </w:r>
      <w:r>
        <w:rPr>
          <w:color w:val="000000" w:themeColor="text1"/>
          <w:spacing w:val="32"/>
        </w:rPr>
        <w:t xml:space="preserve"> </w:t>
      </w:r>
      <w:r>
        <w:rPr>
          <w:color w:val="000000" w:themeColor="text1"/>
        </w:rPr>
        <w:t>Bilimler</w:t>
      </w:r>
      <w:r>
        <w:rPr>
          <w:color w:val="000000" w:themeColor="text1"/>
          <w:spacing w:val="31"/>
        </w:rPr>
        <w:t xml:space="preserve"> </w:t>
      </w:r>
      <w:r>
        <w:rPr>
          <w:color w:val="000000" w:themeColor="text1"/>
        </w:rPr>
        <w:t>Fakültesi</w:t>
      </w:r>
      <w:r>
        <w:rPr>
          <w:color w:val="000000" w:themeColor="text1"/>
          <w:spacing w:val="32"/>
        </w:rPr>
        <w:t xml:space="preserve"> </w:t>
      </w:r>
      <w:r>
        <w:rPr>
          <w:color w:val="000000" w:themeColor="text1"/>
        </w:rPr>
        <w:t>bünyesindeki</w:t>
      </w:r>
      <w:r>
        <w:rPr>
          <w:color w:val="000000" w:themeColor="text1"/>
          <w:spacing w:val="31"/>
        </w:rPr>
        <w:t xml:space="preserve"> </w:t>
      </w:r>
      <w:r>
        <w:rPr>
          <w:color w:val="000000" w:themeColor="text1"/>
        </w:rPr>
        <w:t>bütün</w:t>
      </w:r>
      <w:r>
        <w:rPr>
          <w:color w:val="000000" w:themeColor="text1"/>
          <w:spacing w:val="-52"/>
        </w:rPr>
        <w:t xml:space="preserve"> </w:t>
      </w:r>
      <w:r>
        <w:rPr>
          <w:color w:val="000000" w:themeColor="text1"/>
        </w:rPr>
        <w:t>bölümlerde öğrenim görmekte olan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öğrencilerin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isteğe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bağlı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staj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</w:rPr>
        <w:t>uygulamalarının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usul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ve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esaslarını kapsamaktadır.</w:t>
      </w:r>
    </w:p>
    <w:p w14:paraId="5D199D09" w14:textId="77777777" w:rsidR="00574E1F" w:rsidRDefault="00574E1F">
      <w:pPr>
        <w:pStyle w:val="GvdeMetni"/>
        <w:ind w:firstLine="708"/>
        <w:rPr>
          <w:color w:val="000000" w:themeColor="text1"/>
        </w:rPr>
      </w:pPr>
    </w:p>
    <w:p w14:paraId="3AAA3810" w14:textId="77777777" w:rsidR="00574E1F" w:rsidRDefault="00000000">
      <w:pPr>
        <w:pStyle w:val="Balk1"/>
        <w:spacing w:before="1" w:line="251" w:lineRule="exact"/>
        <w:rPr>
          <w:color w:val="000000" w:themeColor="text1"/>
        </w:rPr>
      </w:pPr>
      <w:r>
        <w:rPr>
          <w:color w:val="000000" w:themeColor="text1"/>
        </w:rPr>
        <w:t>Amaç</w:t>
      </w:r>
    </w:p>
    <w:p w14:paraId="2F3596D4" w14:textId="77777777" w:rsidR="00574E1F" w:rsidRDefault="00574E1F"/>
    <w:p w14:paraId="35E814C3" w14:textId="753EBF02" w:rsidR="00574E1F" w:rsidRDefault="00000000">
      <w:pPr>
        <w:pStyle w:val="GvdeMetni"/>
        <w:ind w:firstLine="707"/>
        <w:rPr>
          <w:color w:val="000000" w:themeColor="text1"/>
        </w:rPr>
      </w:pPr>
      <w:r>
        <w:rPr>
          <w:b/>
          <w:color w:val="000000" w:themeColor="text1"/>
        </w:rPr>
        <w:t>MADDE</w:t>
      </w:r>
      <w:r>
        <w:rPr>
          <w:b/>
          <w:color w:val="000000" w:themeColor="text1"/>
          <w:spacing w:val="5"/>
        </w:rPr>
        <w:t xml:space="preserve"> </w:t>
      </w:r>
      <w:r>
        <w:rPr>
          <w:b/>
          <w:color w:val="000000" w:themeColor="text1"/>
        </w:rPr>
        <w:t>2 -</w:t>
      </w:r>
      <w:r>
        <w:rPr>
          <w:b/>
          <w:color w:val="000000" w:themeColor="text1"/>
          <w:spacing w:val="6"/>
        </w:rPr>
        <w:t xml:space="preserve"> </w:t>
      </w:r>
      <w:r>
        <w:rPr>
          <w:color w:val="000000" w:themeColor="text1"/>
        </w:rPr>
        <w:t>(1)</w:t>
      </w:r>
      <w:r>
        <w:rPr>
          <w:color w:val="000000" w:themeColor="text1"/>
          <w:spacing w:val="6"/>
        </w:rPr>
        <w:t xml:space="preserve"> </w:t>
      </w:r>
      <w:r>
        <w:rPr>
          <w:color w:val="000000" w:themeColor="text1"/>
        </w:rPr>
        <w:t>Bu</w:t>
      </w:r>
      <w:r>
        <w:rPr>
          <w:color w:val="000000" w:themeColor="text1"/>
          <w:spacing w:val="5"/>
        </w:rPr>
        <w:t xml:space="preserve"> </w:t>
      </w:r>
      <w:r>
        <w:rPr>
          <w:color w:val="000000" w:themeColor="text1"/>
        </w:rPr>
        <w:t>Yönergenin</w:t>
      </w:r>
      <w:r>
        <w:rPr>
          <w:color w:val="000000" w:themeColor="text1"/>
          <w:spacing w:val="6"/>
        </w:rPr>
        <w:t xml:space="preserve"> </w:t>
      </w:r>
      <w:r>
        <w:rPr>
          <w:color w:val="000000" w:themeColor="text1"/>
        </w:rPr>
        <w:t>amacı,</w:t>
      </w:r>
      <w:r>
        <w:rPr>
          <w:color w:val="000000" w:themeColor="text1"/>
          <w:spacing w:val="5"/>
        </w:rPr>
        <w:t xml:space="preserve"> </w:t>
      </w:r>
      <w:r>
        <w:rPr>
          <w:color w:val="000000" w:themeColor="text1"/>
        </w:rPr>
        <w:t>İktisadi</w:t>
      </w:r>
      <w:r>
        <w:rPr>
          <w:color w:val="000000" w:themeColor="text1"/>
          <w:spacing w:val="6"/>
        </w:rPr>
        <w:t xml:space="preserve"> </w:t>
      </w:r>
      <w:r>
        <w:rPr>
          <w:color w:val="000000" w:themeColor="text1"/>
        </w:rPr>
        <w:t>ve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</w:rPr>
        <w:t>İdari</w:t>
      </w:r>
      <w:r>
        <w:rPr>
          <w:color w:val="000000" w:themeColor="text1"/>
          <w:spacing w:val="6"/>
        </w:rPr>
        <w:t xml:space="preserve"> </w:t>
      </w:r>
      <w:r>
        <w:rPr>
          <w:color w:val="000000" w:themeColor="text1"/>
        </w:rPr>
        <w:t>Bilimler</w:t>
      </w:r>
      <w:r>
        <w:rPr>
          <w:color w:val="000000" w:themeColor="text1"/>
          <w:spacing w:val="6"/>
        </w:rPr>
        <w:t xml:space="preserve"> </w:t>
      </w:r>
      <w:r>
        <w:rPr>
          <w:color w:val="000000" w:themeColor="text1"/>
        </w:rPr>
        <w:t>Fakültesi</w:t>
      </w:r>
      <w:r>
        <w:rPr>
          <w:color w:val="000000" w:themeColor="text1"/>
          <w:spacing w:val="6"/>
        </w:rPr>
        <w:t xml:space="preserve"> </w:t>
      </w:r>
      <w:r>
        <w:rPr>
          <w:color w:val="000000" w:themeColor="text1"/>
        </w:rPr>
        <w:t>öğrencilerinin</w:t>
      </w:r>
      <w:r>
        <w:rPr>
          <w:color w:val="000000" w:themeColor="text1"/>
          <w:spacing w:val="-52"/>
        </w:rPr>
        <w:t xml:space="preserve"> </w:t>
      </w:r>
      <w:r>
        <w:rPr>
          <w:color w:val="000000" w:themeColor="text1"/>
        </w:rPr>
        <w:t>mezuniyet sonrasında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istihdam</w:t>
      </w:r>
      <w:r>
        <w:rPr>
          <w:color w:val="000000" w:themeColor="text1"/>
          <w:spacing w:val="-4"/>
        </w:rPr>
        <w:t xml:space="preserve"> olanaklarının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geliştirilmesine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katkıda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bulunmak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üzere;</w:t>
      </w:r>
    </w:p>
    <w:p w14:paraId="0332A990" w14:textId="77777777" w:rsidR="001D09E2" w:rsidRDefault="001D09E2">
      <w:pPr>
        <w:pStyle w:val="GvdeMetni"/>
        <w:ind w:firstLine="707"/>
        <w:rPr>
          <w:color w:val="000000" w:themeColor="text1"/>
        </w:rPr>
      </w:pPr>
    </w:p>
    <w:p w14:paraId="23715D33" w14:textId="121B8E45" w:rsidR="00574E1F" w:rsidRDefault="00000000">
      <w:pPr>
        <w:pStyle w:val="ListeParagraf"/>
        <w:numPr>
          <w:ilvl w:val="0"/>
          <w:numId w:val="1"/>
        </w:numPr>
        <w:tabs>
          <w:tab w:val="left" w:pos="1053"/>
        </w:tabs>
        <w:spacing w:line="252" w:lineRule="exact"/>
        <w:ind w:hanging="227"/>
        <w:jc w:val="both"/>
        <w:rPr>
          <w:color w:val="000000" w:themeColor="text1"/>
        </w:rPr>
      </w:pPr>
      <w:r>
        <w:rPr>
          <w:color w:val="000000" w:themeColor="text1"/>
        </w:rPr>
        <w:t>Teorik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bilgilerini ve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mesleki</w:t>
      </w:r>
      <w:r>
        <w:rPr>
          <w:color w:val="000000" w:themeColor="text1"/>
          <w:spacing w:val="-1"/>
        </w:rPr>
        <w:t xml:space="preserve"> becerilerini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pekiştirmeye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yönelik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bir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iş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tecrübesi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yaşamaları,</w:t>
      </w:r>
    </w:p>
    <w:p w14:paraId="462D9993" w14:textId="77777777" w:rsidR="009F7E8A" w:rsidRDefault="009F7E8A" w:rsidP="009F7E8A">
      <w:pPr>
        <w:pStyle w:val="ListeParagraf"/>
        <w:tabs>
          <w:tab w:val="left" w:pos="1053"/>
        </w:tabs>
        <w:spacing w:line="252" w:lineRule="exact"/>
        <w:ind w:left="1052" w:firstLine="0"/>
        <w:jc w:val="left"/>
        <w:rPr>
          <w:color w:val="000000" w:themeColor="text1"/>
        </w:rPr>
      </w:pPr>
    </w:p>
    <w:p w14:paraId="4F1137A1" w14:textId="5E697232" w:rsidR="00574E1F" w:rsidRDefault="00000000">
      <w:pPr>
        <w:pStyle w:val="ListeParagraf"/>
        <w:numPr>
          <w:ilvl w:val="0"/>
          <w:numId w:val="1"/>
        </w:numPr>
        <w:tabs>
          <w:tab w:val="left" w:pos="1065"/>
        </w:tabs>
        <w:spacing w:line="252" w:lineRule="exact"/>
        <w:ind w:left="1064" w:hanging="239"/>
        <w:jc w:val="both"/>
        <w:rPr>
          <w:color w:val="000000" w:themeColor="text1"/>
        </w:rPr>
      </w:pPr>
      <w:r>
        <w:rPr>
          <w:color w:val="000000" w:themeColor="text1"/>
        </w:rPr>
        <w:t>Kamu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ve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özel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sektör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işyerlerinin</w:t>
      </w:r>
      <w:r>
        <w:rPr>
          <w:color w:val="000000" w:themeColor="text1"/>
          <w:spacing w:val="-5"/>
        </w:rPr>
        <w:t xml:space="preserve"> çalışma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esaslarını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ve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organizasyon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yapılarını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tanımaları,</w:t>
      </w:r>
    </w:p>
    <w:p w14:paraId="0E4EC12F" w14:textId="77777777" w:rsidR="009F7E8A" w:rsidRPr="009F7E8A" w:rsidRDefault="009F7E8A" w:rsidP="009F7E8A">
      <w:pPr>
        <w:tabs>
          <w:tab w:val="left" w:pos="1065"/>
        </w:tabs>
        <w:spacing w:line="252" w:lineRule="exact"/>
        <w:rPr>
          <w:color w:val="000000" w:themeColor="text1"/>
        </w:rPr>
      </w:pPr>
    </w:p>
    <w:p w14:paraId="62900DFA" w14:textId="38272406" w:rsidR="00574E1F" w:rsidRDefault="00000000">
      <w:pPr>
        <w:pStyle w:val="ListeParagraf"/>
        <w:numPr>
          <w:ilvl w:val="0"/>
          <w:numId w:val="1"/>
        </w:numPr>
        <w:tabs>
          <w:tab w:val="left" w:pos="1096"/>
        </w:tabs>
        <w:ind w:left="118" w:right="112" w:firstLine="708"/>
        <w:jc w:val="both"/>
        <w:rPr>
          <w:color w:val="000000" w:themeColor="text1"/>
        </w:rPr>
      </w:pPr>
      <w:r>
        <w:rPr>
          <w:color w:val="000000" w:themeColor="text1"/>
        </w:rPr>
        <w:t>Mezuniyet</w:t>
      </w:r>
      <w:r>
        <w:rPr>
          <w:color w:val="000000" w:themeColor="text1"/>
          <w:spacing w:val="39"/>
        </w:rPr>
        <w:t xml:space="preserve"> </w:t>
      </w:r>
      <w:r>
        <w:rPr>
          <w:color w:val="000000" w:themeColor="text1"/>
        </w:rPr>
        <w:t>sonrası</w:t>
      </w:r>
      <w:r>
        <w:rPr>
          <w:color w:val="000000" w:themeColor="text1"/>
          <w:spacing w:val="39"/>
        </w:rPr>
        <w:t xml:space="preserve"> </w:t>
      </w:r>
      <w:r>
        <w:rPr>
          <w:color w:val="000000" w:themeColor="text1"/>
        </w:rPr>
        <w:t>dönemde</w:t>
      </w:r>
      <w:r>
        <w:rPr>
          <w:color w:val="000000" w:themeColor="text1"/>
          <w:spacing w:val="39"/>
        </w:rPr>
        <w:t xml:space="preserve"> </w:t>
      </w:r>
      <w:r>
        <w:rPr>
          <w:color w:val="000000" w:themeColor="text1"/>
        </w:rPr>
        <w:t>çalışma</w:t>
      </w:r>
      <w:r>
        <w:rPr>
          <w:color w:val="000000" w:themeColor="text1"/>
          <w:spacing w:val="39"/>
        </w:rPr>
        <w:t xml:space="preserve"> </w:t>
      </w:r>
      <w:r>
        <w:rPr>
          <w:color w:val="000000" w:themeColor="text1"/>
        </w:rPr>
        <w:t>alanları</w:t>
      </w:r>
      <w:r>
        <w:rPr>
          <w:color w:val="000000" w:themeColor="text1"/>
          <w:spacing w:val="37"/>
        </w:rPr>
        <w:t xml:space="preserve"> </w:t>
      </w:r>
      <w:r>
        <w:rPr>
          <w:color w:val="000000" w:themeColor="text1"/>
        </w:rPr>
        <w:t>seçimine</w:t>
      </w:r>
      <w:r>
        <w:rPr>
          <w:color w:val="000000" w:themeColor="text1"/>
          <w:spacing w:val="39"/>
        </w:rPr>
        <w:t xml:space="preserve"> </w:t>
      </w:r>
      <w:r>
        <w:rPr>
          <w:color w:val="000000" w:themeColor="text1"/>
        </w:rPr>
        <w:t>yardımcı</w:t>
      </w:r>
      <w:r>
        <w:rPr>
          <w:color w:val="000000" w:themeColor="text1"/>
          <w:spacing w:val="40"/>
        </w:rPr>
        <w:t xml:space="preserve"> </w:t>
      </w:r>
      <w:r>
        <w:rPr>
          <w:color w:val="000000" w:themeColor="text1"/>
        </w:rPr>
        <w:t>olacak</w:t>
      </w:r>
      <w:r>
        <w:rPr>
          <w:color w:val="000000" w:themeColor="text1"/>
          <w:spacing w:val="35"/>
        </w:rPr>
        <w:t xml:space="preserve"> </w:t>
      </w:r>
      <w:r>
        <w:rPr>
          <w:color w:val="000000" w:themeColor="text1"/>
        </w:rPr>
        <w:t>ön</w:t>
      </w:r>
      <w:r>
        <w:rPr>
          <w:color w:val="000000" w:themeColor="text1"/>
          <w:spacing w:val="39"/>
        </w:rPr>
        <w:t xml:space="preserve"> </w:t>
      </w:r>
      <w:r>
        <w:rPr>
          <w:color w:val="000000" w:themeColor="text1"/>
        </w:rPr>
        <w:t>bilgiye</w:t>
      </w:r>
      <w:r>
        <w:rPr>
          <w:color w:val="000000" w:themeColor="text1"/>
          <w:spacing w:val="39"/>
        </w:rPr>
        <w:t xml:space="preserve"> </w:t>
      </w:r>
      <w:r>
        <w:rPr>
          <w:color w:val="000000" w:themeColor="text1"/>
        </w:rPr>
        <w:t>sahip</w:t>
      </w:r>
      <w:r>
        <w:rPr>
          <w:color w:val="000000" w:themeColor="text1"/>
          <w:spacing w:val="-52"/>
        </w:rPr>
        <w:t xml:space="preserve">    </w:t>
      </w:r>
      <w:r>
        <w:rPr>
          <w:color w:val="000000" w:themeColor="text1"/>
        </w:rPr>
        <w:t>olmaları,</w:t>
      </w:r>
    </w:p>
    <w:p w14:paraId="509DCF86" w14:textId="77777777" w:rsidR="009F7E8A" w:rsidRPr="009F7E8A" w:rsidRDefault="009F7E8A" w:rsidP="009F7E8A">
      <w:pPr>
        <w:tabs>
          <w:tab w:val="left" w:pos="1096"/>
        </w:tabs>
        <w:ind w:right="112"/>
        <w:rPr>
          <w:color w:val="000000" w:themeColor="text1"/>
        </w:rPr>
      </w:pPr>
    </w:p>
    <w:p w14:paraId="4B751EA4" w14:textId="77777777" w:rsidR="00574E1F" w:rsidRDefault="00000000">
      <w:pPr>
        <w:pStyle w:val="ListeParagraf"/>
        <w:tabs>
          <w:tab w:val="left" w:pos="1096"/>
        </w:tabs>
        <w:ind w:left="226" w:right="112" w:firstLineChars="272" w:firstLine="598"/>
        <w:rPr>
          <w:color w:val="000000" w:themeColor="text1"/>
        </w:rPr>
      </w:pPr>
      <w:r>
        <w:rPr>
          <w:color w:val="000000" w:themeColor="text1"/>
        </w:rPr>
        <w:t>ç)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Mezuniyet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sonrası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dönemde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istihdam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edilecekleri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işyerlerindeki</w:t>
      </w:r>
      <w:r>
        <w:rPr>
          <w:color w:val="000000" w:themeColor="text1"/>
          <w:spacing w:val="1"/>
        </w:rPr>
        <w:t xml:space="preserve"> görev ve </w:t>
      </w:r>
      <w:r>
        <w:rPr>
          <w:color w:val="000000" w:themeColor="text1"/>
        </w:rPr>
        <w:t>sorumluluklarını, işçi ve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işveren ilişkilerini, organizasyon, üretim ve iş güvenliği sistemlerini tanımaları </w:t>
      </w:r>
      <w:r>
        <w:rPr>
          <w:color w:val="000000" w:themeColor="text1"/>
        </w:rPr>
        <w:tab/>
        <w:t>amacıyla yapacakları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stajla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ilgili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genel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esaslar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ve kuralları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belirlemektir.</w:t>
      </w:r>
    </w:p>
    <w:p w14:paraId="672545DA" w14:textId="77777777" w:rsidR="00574E1F" w:rsidRDefault="00574E1F">
      <w:pPr>
        <w:pStyle w:val="GvdeMetni"/>
        <w:ind w:right="109" w:firstLine="708"/>
        <w:rPr>
          <w:color w:val="000000" w:themeColor="text1"/>
        </w:rPr>
      </w:pPr>
    </w:p>
    <w:p w14:paraId="1BF5B8F4" w14:textId="77777777" w:rsidR="00574E1F" w:rsidRDefault="00574E1F">
      <w:pPr>
        <w:pStyle w:val="GvdeMetni"/>
        <w:ind w:right="109" w:firstLine="708"/>
        <w:rPr>
          <w:color w:val="000000" w:themeColor="text1"/>
        </w:rPr>
      </w:pPr>
    </w:p>
    <w:p w14:paraId="3CC52CAD" w14:textId="77777777" w:rsidR="00574E1F" w:rsidRDefault="00000000">
      <w:pPr>
        <w:pStyle w:val="Balk1"/>
        <w:spacing w:line="251" w:lineRule="exact"/>
      </w:pPr>
      <w:r>
        <w:t>Dayanak</w:t>
      </w:r>
    </w:p>
    <w:p w14:paraId="734FBFFD" w14:textId="77777777" w:rsidR="00574E1F" w:rsidRDefault="00574E1F"/>
    <w:p w14:paraId="55853044" w14:textId="77777777" w:rsidR="00574E1F" w:rsidRDefault="00000000">
      <w:pPr>
        <w:pStyle w:val="GvdeMetni"/>
        <w:ind w:right="109" w:firstLine="707"/>
        <w:rPr>
          <w:color w:val="000000" w:themeColor="text1"/>
        </w:rPr>
      </w:pPr>
      <w:r>
        <w:rPr>
          <w:b/>
          <w:color w:val="000000" w:themeColor="text1"/>
        </w:rPr>
        <w:t xml:space="preserve">MADDE 3 </w:t>
      </w:r>
      <w:r>
        <w:rPr>
          <w:b/>
          <w:bCs/>
          <w:color w:val="000000" w:themeColor="text1"/>
        </w:rPr>
        <w:t xml:space="preserve">- </w:t>
      </w:r>
      <w:r>
        <w:rPr>
          <w:color w:val="000000" w:themeColor="text1"/>
        </w:rPr>
        <w:t>(1) Bu Yönerge İzmir Demokrasi Üniversitesi Ön Lisans ve Lisans Eğitim -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Öğretim ve Sınav Yönetmeliğinin 5’inci maddesinin 5’inci fıkrası gereğince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hazırlanmıştır.</w:t>
      </w:r>
    </w:p>
    <w:p w14:paraId="71997525" w14:textId="77777777" w:rsidR="00574E1F" w:rsidRDefault="00574E1F">
      <w:pPr>
        <w:pStyle w:val="GvdeMetni"/>
        <w:ind w:right="109" w:firstLine="707"/>
        <w:rPr>
          <w:color w:val="000000" w:themeColor="text1"/>
        </w:rPr>
      </w:pPr>
    </w:p>
    <w:p w14:paraId="2730017B" w14:textId="77777777" w:rsidR="00574E1F" w:rsidRDefault="00574E1F">
      <w:pPr>
        <w:pStyle w:val="GvdeMetni"/>
        <w:ind w:right="109" w:firstLine="707"/>
        <w:rPr>
          <w:color w:val="000000" w:themeColor="text1"/>
        </w:rPr>
      </w:pPr>
    </w:p>
    <w:p w14:paraId="77B59B08" w14:textId="77777777" w:rsidR="00574E1F" w:rsidRDefault="00000000">
      <w:pPr>
        <w:pStyle w:val="Balk1"/>
        <w:ind w:left="827"/>
      </w:pPr>
      <w:r>
        <w:t>Tanımlar</w:t>
      </w:r>
    </w:p>
    <w:p w14:paraId="0D096976" w14:textId="77777777" w:rsidR="00574E1F" w:rsidRDefault="00574E1F"/>
    <w:p w14:paraId="3D1F888B" w14:textId="77777777" w:rsidR="00574E1F" w:rsidRDefault="00000000">
      <w:pPr>
        <w:spacing w:line="250" w:lineRule="exact"/>
        <w:ind w:left="827"/>
        <w:jc w:val="both"/>
        <w:rPr>
          <w:color w:val="000000" w:themeColor="text1"/>
        </w:rPr>
      </w:pPr>
      <w:r>
        <w:rPr>
          <w:b/>
          <w:color w:val="000000" w:themeColor="text1"/>
        </w:rPr>
        <w:t>MADDE</w:t>
      </w:r>
      <w:r>
        <w:rPr>
          <w:b/>
          <w:color w:val="000000" w:themeColor="text1"/>
          <w:spacing w:val="-3"/>
        </w:rPr>
        <w:t xml:space="preserve"> </w:t>
      </w:r>
      <w:r>
        <w:rPr>
          <w:b/>
          <w:color w:val="000000" w:themeColor="text1"/>
        </w:rPr>
        <w:t>4 -</w:t>
      </w:r>
      <w:r>
        <w:rPr>
          <w:b/>
          <w:color w:val="000000" w:themeColor="text1"/>
          <w:spacing w:val="52"/>
        </w:rPr>
        <w:t xml:space="preserve"> </w:t>
      </w:r>
      <w:r>
        <w:rPr>
          <w:color w:val="000000" w:themeColor="text1"/>
        </w:rPr>
        <w:t>(1)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Bu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Yönergede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geçen;</w:t>
      </w:r>
    </w:p>
    <w:p w14:paraId="7DC60A91" w14:textId="77777777" w:rsidR="00574E1F" w:rsidRDefault="00574E1F">
      <w:pPr>
        <w:spacing w:line="250" w:lineRule="exact"/>
        <w:ind w:left="827"/>
        <w:jc w:val="both"/>
        <w:rPr>
          <w:color w:val="000000" w:themeColor="text1"/>
        </w:rPr>
      </w:pPr>
    </w:p>
    <w:p w14:paraId="31906738" w14:textId="499FBA46" w:rsidR="00574E1F" w:rsidRDefault="00000000">
      <w:pPr>
        <w:pStyle w:val="ListeParagraf"/>
        <w:numPr>
          <w:ilvl w:val="0"/>
          <w:numId w:val="2"/>
        </w:numPr>
        <w:tabs>
          <w:tab w:val="left" w:pos="828"/>
        </w:tabs>
        <w:spacing w:before="1" w:line="252" w:lineRule="exact"/>
        <w:ind w:hanging="282"/>
        <w:jc w:val="both"/>
        <w:rPr>
          <w:color w:val="000000" w:themeColor="text1"/>
        </w:rPr>
      </w:pPr>
      <w:r>
        <w:rPr>
          <w:color w:val="000000" w:themeColor="text1"/>
        </w:rPr>
        <w:t>Bölüm: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İzmir Demokrasi Üniversitesi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İktisadi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ve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İdari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Bilimler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Fakültesi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Bölümlerini,</w:t>
      </w:r>
    </w:p>
    <w:p w14:paraId="0FB9FBC8" w14:textId="77777777" w:rsidR="001D09E2" w:rsidRDefault="001D09E2" w:rsidP="001D09E2">
      <w:pPr>
        <w:pStyle w:val="ListeParagraf"/>
        <w:tabs>
          <w:tab w:val="left" w:pos="828"/>
        </w:tabs>
        <w:spacing w:before="1" w:line="252" w:lineRule="exact"/>
        <w:ind w:left="827" w:firstLine="0"/>
        <w:jc w:val="left"/>
        <w:rPr>
          <w:color w:val="000000" w:themeColor="text1"/>
        </w:rPr>
      </w:pPr>
    </w:p>
    <w:p w14:paraId="0BD4A3A4" w14:textId="6CFCE4CC" w:rsidR="00574E1F" w:rsidRDefault="00000000">
      <w:pPr>
        <w:pStyle w:val="ListeParagraf"/>
        <w:numPr>
          <w:ilvl w:val="0"/>
          <w:numId w:val="2"/>
        </w:numPr>
        <w:tabs>
          <w:tab w:val="left" w:pos="828"/>
        </w:tabs>
        <w:ind w:left="119" w:right="112" w:firstLine="427"/>
        <w:jc w:val="both"/>
        <w:rPr>
          <w:color w:val="000000" w:themeColor="text1"/>
        </w:rPr>
      </w:pPr>
      <w:r>
        <w:rPr>
          <w:color w:val="000000" w:themeColor="text1"/>
        </w:rPr>
        <w:t>Bölüm Staj Komisyonu: Bölüm başkanlığı tarafından belirlenen, toplam 3 üyeden az olmamak</w:t>
      </w:r>
      <w:r>
        <w:rPr>
          <w:color w:val="000000" w:themeColor="text1"/>
          <w:spacing w:val="-52"/>
        </w:rPr>
        <w:t xml:space="preserve"> </w:t>
      </w:r>
      <w:r>
        <w:rPr>
          <w:color w:val="000000" w:themeColor="text1"/>
        </w:rPr>
        <w:t>üzere öğretim elemanlarından oluşan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komisyonu,</w:t>
      </w:r>
    </w:p>
    <w:p w14:paraId="3CE24857" w14:textId="77777777" w:rsidR="001D09E2" w:rsidRPr="001D09E2" w:rsidRDefault="001D09E2" w:rsidP="001D09E2">
      <w:pPr>
        <w:tabs>
          <w:tab w:val="left" w:pos="828"/>
        </w:tabs>
        <w:ind w:right="112"/>
        <w:rPr>
          <w:color w:val="000000" w:themeColor="text1"/>
        </w:rPr>
      </w:pPr>
    </w:p>
    <w:p w14:paraId="77968B50" w14:textId="1C1441EC" w:rsidR="00574E1F" w:rsidRDefault="00000000">
      <w:pPr>
        <w:pStyle w:val="ListeParagraf"/>
        <w:numPr>
          <w:ilvl w:val="0"/>
          <w:numId w:val="2"/>
        </w:numPr>
        <w:tabs>
          <w:tab w:val="left" w:pos="828"/>
        </w:tabs>
        <w:spacing w:line="252" w:lineRule="exact"/>
        <w:ind w:hanging="282"/>
        <w:jc w:val="both"/>
        <w:rPr>
          <w:color w:val="000000" w:themeColor="text1"/>
        </w:rPr>
      </w:pPr>
      <w:r>
        <w:rPr>
          <w:color w:val="000000" w:themeColor="text1"/>
        </w:rPr>
        <w:t>Dekanlık: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İzmir Demokrasi Üniversitesi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İktisadi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ve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İdari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Bilimler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Fakültesi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Dekanlığını,</w:t>
      </w:r>
    </w:p>
    <w:p w14:paraId="5031C583" w14:textId="77777777" w:rsidR="001D09E2" w:rsidRPr="001D09E2" w:rsidRDefault="001D09E2" w:rsidP="001D09E2">
      <w:pPr>
        <w:tabs>
          <w:tab w:val="left" w:pos="828"/>
        </w:tabs>
        <w:spacing w:line="252" w:lineRule="exact"/>
        <w:rPr>
          <w:color w:val="000000" w:themeColor="text1"/>
        </w:rPr>
      </w:pPr>
    </w:p>
    <w:p w14:paraId="656B79DD" w14:textId="2072E266" w:rsidR="00574E1F" w:rsidRDefault="00000000">
      <w:pPr>
        <w:pStyle w:val="GvdeMetni"/>
        <w:spacing w:before="1" w:line="252" w:lineRule="exact"/>
        <w:ind w:left="546"/>
        <w:rPr>
          <w:color w:val="000000" w:themeColor="text1"/>
        </w:rPr>
      </w:pPr>
      <w:r>
        <w:rPr>
          <w:color w:val="000000" w:themeColor="text1"/>
        </w:rPr>
        <w:t>ç)</w:t>
      </w:r>
      <w:r>
        <w:rPr>
          <w:color w:val="000000" w:themeColor="text1"/>
          <w:spacing w:val="51"/>
        </w:rPr>
        <w:t xml:space="preserve"> </w:t>
      </w:r>
      <w:r>
        <w:rPr>
          <w:color w:val="000000" w:themeColor="text1"/>
        </w:rPr>
        <w:t>Fakülte: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İzmir Demokrasi Üniversitesi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İktisadi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ve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İdari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Bilimler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Fakültesini,</w:t>
      </w:r>
    </w:p>
    <w:p w14:paraId="72642537" w14:textId="77777777" w:rsidR="001D09E2" w:rsidRDefault="001D09E2">
      <w:pPr>
        <w:pStyle w:val="GvdeMetni"/>
        <w:spacing w:before="1" w:line="252" w:lineRule="exact"/>
        <w:ind w:left="546"/>
        <w:rPr>
          <w:color w:val="000000" w:themeColor="text1"/>
        </w:rPr>
      </w:pPr>
    </w:p>
    <w:p w14:paraId="672F1296" w14:textId="3B567D5F" w:rsidR="00574E1F" w:rsidRDefault="00000000">
      <w:pPr>
        <w:pStyle w:val="ListeParagraf"/>
        <w:numPr>
          <w:ilvl w:val="0"/>
          <w:numId w:val="2"/>
        </w:numPr>
        <w:tabs>
          <w:tab w:val="left" w:pos="828"/>
        </w:tabs>
        <w:ind w:left="119" w:right="110" w:firstLine="427"/>
        <w:jc w:val="both"/>
        <w:rPr>
          <w:color w:val="000000" w:themeColor="text1"/>
        </w:rPr>
      </w:pPr>
      <w:r>
        <w:rPr>
          <w:color w:val="000000" w:themeColor="text1"/>
        </w:rPr>
        <w:t>İsteğe Bağlı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Staj: Öğrencinin kayıtlı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olduğu bölümün mezuniyet</w:t>
      </w:r>
      <w:r>
        <w:rPr>
          <w:color w:val="000000" w:themeColor="text1"/>
          <w:spacing w:val="55"/>
        </w:rPr>
        <w:t xml:space="preserve"> </w:t>
      </w:r>
      <w:r>
        <w:rPr>
          <w:color w:val="000000" w:themeColor="text1"/>
        </w:rPr>
        <w:t>şartlarına ve ders yüküne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dahil olmayan</w:t>
      </w:r>
      <w:r w:rsidR="009F7E8A">
        <w:rPr>
          <w:color w:val="000000" w:themeColor="text1"/>
        </w:rPr>
        <w:t xml:space="preserve">, </w:t>
      </w:r>
      <w:r>
        <w:rPr>
          <w:color w:val="000000" w:themeColor="text1"/>
        </w:rPr>
        <w:t>ancak</w:t>
      </w:r>
      <w:r w:rsidR="009F7E8A">
        <w:rPr>
          <w:color w:val="000000" w:themeColor="text1"/>
        </w:rPr>
        <w:t xml:space="preserve"> </w:t>
      </w:r>
      <w:r>
        <w:rPr>
          <w:color w:val="000000" w:themeColor="text1"/>
        </w:rPr>
        <w:t>öğrencinin alanı ile ilgili uygulama becerisini pekiştirmek amacıyla yapmak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istediği ve Üniversitesi/Fakültesi tarafından iş kazası ve meslek hastalığı yönünden sigorta primi ödemesi yapılan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stajı,</w:t>
      </w:r>
    </w:p>
    <w:p w14:paraId="706DB85F" w14:textId="77777777" w:rsidR="001D09E2" w:rsidRDefault="001D09E2" w:rsidP="001D09E2">
      <w:pPr>
        <w:pStyle w:val="ListeParagraf"/>
        <w:tabs>
          <w:tab w:val="left" w:pos="828"/>
        </w:tabs>
        <w:ind w:left="546" w:right="110" w:firstLine="0"/>
        <w:jc w:val="left"/>
        <w:rPr>
          <w:color w:val="000000" w:themeColor="text1"/>
        </w:rPr>
      </w:pPr>
    </w:p>
    <w:p w14:paraId="13E8F5A3" w14:textId="3C4713BE" w:rsidR="00574E1F" w:rsidRDefault="00000000">
      <w:pPr>
        <w:pStyle w:val="ListeParagraf"/>
        <w:numPr>
          <w:ilvl w:val="0"/>
          <w:numId w:val="2"/>
        </w:numPr>
        <w:tabs>
          <w:tab w:val="left" w:pos="828"/>
        </w:tabs>
        <w:spacing w:line="252" w:lineRule="exact"/>
        <w:ind w:hanging="282"/>
        <w:jc w:val="both"/>
        <w:rPr>
          <w:color w:val="000000" w:themeColor="text1"/>
        </w:rPr>
      </w:pPr>
      <w:r>
        <w:rPr>
          <w:color w:val="000000" w:themeColor="text1"/>
        </w:rPr>
        <w:t>Senato: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İzmir Demokrasi Üniversitesi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Senatosunu,</w:t>
      </w:r>
    </w:p>
    <w:p w14:paraId="0DCD23FD" w14:textId="77777777" w:rsidR="001D09E2" w:rsidRPr="009F7E8A" w:rsidRDefault="001D09E2" w:rsidP="009F7E8A">
      <w:pPr>
        <w:tabs>
          <w:tab w:val="left" w:pos="828"/>
        </w:tabs>
        <w:spacing w:line="252" w:lineRule="exact"/>
        <w:rPr>
          <w:color w:val="000000" w:themeColor="text1"/>
        </w:rPr>
      </w:pPr>
    </w:p>
    <w:p w14:paraId="6B242C54" w14:textId="063FE1FE" w:rsidR="00574E1F" w:rsidRDefault="00000000">
      <w:pPr>
        <w:pStyle w:val="ListeParagraf"/>
        <w:numPr>
          <w:ilvl w:val="0"/>
          <w:numId w:val="2"/>
        </w:numPr>
        <w:tabs>
          <w:tab w:val="left" w:pos="828"/>
        </w:tabs>
        <w:ind w:left="119" w:right="116" w:firstLine="427"/>
        <w:jc w:val="both"/>
        <w:rPr>
          <w:color w:val="000000" w:themeColor="text1"/>
        </w:rPr>
      </w:pPr>
      <w:r>
        <w:rPr>
          <w:color w:val="000000" w:themeColor="text1"/>
        </w:rPr>
        <w:t>Staj Yeri: Bölüm staj komisyonu tarafından geçerliliği kabul edilen ve ilgili bölümün eğitim-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öğretim programını kapsayan alanlarda faaliyet gösteren kamu veya özel kurum ve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kuruluşlarını,</w:t>
      </w:r>
    </w:p>
    <w:p w14:paraId="5BCD8372" w14:textId="77777777" w:rsidR="001D09E2" w:rsidRDefault="001D09E2" w:rsidP="001D09E2">
      <w:pPr>
        <w:pStyle w:val="ListeParagraf"/>
        <w:tabs>
          <w:tab w:val="left" w:pos="828"/>
        </w:tabs>
        <w:ind w:left="546" w:right="116" w:firstLine="0"/>
        <w:jc w:val="left"/>
        <w:rPr>
          <w:color w:val="000000" w:themeColor="text1"/>
        </w:rPr>
      </w:pPr>
    </w:p>
    <w:p w14:paraId="65C5829B" w14:textId="77777777" w:rsidR="00574E1F" w:rsidRDefault="00000000">
      <w:pPr>
        <w:pStyle w:val="ListeParagraf"/>
        <w:numPr>
          <w:ilvl w:val="0"/>
          <w:numId w:val="2"/>
        </w:numPr>
        <w:tabs>
          <w:tab w:val="left" w:pos="828"/>
        </w:tabs>
        <w:ind w:right="4335"/>
        <w:jc w:val="both"/>
        <w:rPr>
          <w:color w:val="000000" w:themeColor="text1"/>
        </w:rPr>
      </w:pPr>
      <w:r>
        <w:rPr>
          <w:color w:val="000000" w:themeColor="text1"/>
        </w:rPr>
        <w:t>Üniversite: İzmir Demokrasi Üniversitesini, ifade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eder.</w:t>
      </w:r>
    </w:p>
    <w:p w14:paraId="65306A52" w14:textId="77777777" w:rsidR="00574E1F" w:rsidRDefault="00574E1F">
      <w:pPr>
        <w:pStyle w:val="ListeParagraf"/>
        <w:tabs>
          <w:tab w:val="left" w:pos="828"/>
        </w:tabs>
        <w:ind w:left="0" w:right="4335" w:firstLine="0"/>
        <w:rPr>
          <w:color w:val="000000" w:themeColor="text1"/>
        </w:rPr>
      </w:pPr>
    </w:p>
    <w:p w14:paraId="0D6BA8DA" w14:textId="77777777" w:rsidR="00574E1F" w:rsidRDefault="00574E1F">
      <w:pPr>
        <w:pStyle w:val="ListeParagraf"/>
        <w:tabs>
          <w:tab w:val="left" w:pos="828"/>
        </w:tabs>
        <w:ind w:left="0" w:right="4335" w:firstLine="0"/>
        <w:rPr>
          <w:color w:val="000000" w:themeColor="text1"/>
        </w:rPr>
      </w:pPr>
    </w:p>
    <w:p w14:paraId="76397D99" w14:textId="77777777" w:rsidR="00574E1F" w:rsidRDefault="00574E1F">
      <w:pPr>
        <w:pStyle w:val="ListeParagraf"/>
        <w:tabs>
          <w:tab w:val="left" w:pos="828"/>
        </w:tabs>
        <w:ind w:left="0" w:right="4335" w:firstLine="0"/>
        <w:rPr>
          <w:color w:val="000000" w:themeColor="text1"/>
        </w:rPr>
      </w:pPr>
    </w:p>
    <w:p w14:paraId="16943E96" w14:textId="77777777" w:rsidR="00574E1F" w:rsidRDefault="00000000">
      <w:pPr>
        <w:pStyle w:val="ListeParagraf"/>
        <w:tabs>
          <w:tab w:val="left" w:pos="828"/>
        </w:tabs>
        <w:ind w:left="0" w:right="3150" w:firstLine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İKİNCİ BÖLÜM</w:t>
      </w:r>
    </w:p>
    <w:p w14:paraId="5031B877" w14:textId="77777777" w:rsidR="00574E1F" w:rsidRDefault="00574E1F" w:rsidP="002E6A51">
      <w:pPr>
        <w:pStyle w:val="ListeParagraf"/>
        <w:tabs>
          <w:tab w:val="left" w:pos="828"/>
        </w:tabs>
        <w:ind w:left="0" w:right="4335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1E7E7B02" w14:textId="541D3E3F" w:rsidR="00574E1F" w:rsidRDefault="002E6A51" w:rsidP="003E1F41">
      <w:pPr>
        <w:pStyle w:val="ListeParagraf"/>
        <w:tabs>
          <w:tab w:val="left" w:pos="828"/>
        </w:tabs>
        <w:ind w:left="0" w:right="2364" w:firstLine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 w:rsidR="003E1F41">
        <w:rPr>
          <w:b/>
          <w:bCs/>
          <w:color w:val="000000" w:themeColor="text1"/>
          <w:sz w:val="24"/>
          <w:szCs w:val="24"/>
        </w:rPr>
        <w:t xml:space="preserve">    </w:t>
      </w:r>
      <w:r>
        <w:rPr>
          <w:b/>
          <w:bCs/>
          <w:color w:val="000000" w:themeColor="text1"/>
          <w:sz w:val="24"/>
          <w:szCs w:val="24"/>
        </w:rPr>
        <w:t>Staj İlkeleri, Staj Yeri ve Başvurusu</w:t>
      </w:r>
    </w:p>
    <w:p w14:paraId="7541C408" w14:textId="77777777" w:rsidR="00574E1F" w:rsidRDefault="00574E1F">
      <w:pPr>
        <w:pStyle w:val="ListeParagraf"/>
        <w:tabs>
          <w:tab w:val="left" w:pos="828"/>
        </w:tabs>
        <w:ind w:left="0" w:right="4335" w:firstLine="0"/>
        <w:rPr>
          <w:color w:val="000000" w:themeColor="text1"/>
        </w:rPr>
      </w:pPr>
    </w:p>
    <w:p w14:paraId="770A4B9B" w14:textId="77777777" w:rsidR="00574E1F" w:rsidRDefault="00000000">
      <w:pPr>
        <w:pStyle w:val="Balk1"/>
        <w:spacing w:before="4" w:line="251" w:lineRule="exact"/>
        <w:ind w:left="827"/>
        <w:rPr>
          <w:color w:val="000000" w:themeColor="text1"/>
        </w:rPr>
      </w:pPr>
      <w:r>
        <w:t>İ</w:t>
      </w:r>
      <w:r>
        <w:rPr>
          <w:color w:val="000000" w:themeColor="text1"/>
        </w:rPr>
        <w:t>steğe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bağlı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staj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ilkeleri</w:t>
      </w:r>
    </w:p>
    <w:p w14:paraId="61037E4E" w14:textId="77777777" w:rsidR="00574E1F" w:rsidRDefault="00574E1F"/>
    <w:p w14:paraId="5E11600F" w14:textId="763892C3" w:rsidR="00574E1F" w:rsidRDefault="00000000">
      <w:pPr>
        <w:pStyle w:val="GvdeMetni"/>
        <w:spacing w:line="251" w:lineRule="exact"/>
        <w:ind w:left="7" w:firstLineChars="372" w:firstLine="818"/>
        <w:rPr>
          <w:color w:val="000000" w:themeColor="text1"/>
        </w:rPr>
      </w:pPr>
      <w:r>
        <w:rPr>
          <w:b/>
          <w:color w:val="000000" w:themeColor="text1"/>
        </w:rPr>
        <w:t>MADDE</w:t>
      </w:r>
      <w:r>
        <w:rPr>
          <w:b/>
          <w:color w:val="000000" w:themeColor="text1"/>
          <w:spacing w:val="9"/>
        </w:rPr>
        <w:t xml:space="preserve"> </w:t>
      </w:r>
      <w:r>
        <w:rPr>
          <w:b/>
          <w:color w:val="000000" w:themeColor="text1"/>
        </w:rPr>
        <w:t>5</w:t>
      </w:r>
      <w:r>
        <w:rPr>
          <w:b/>
          <w:color w:val="000000" w:themeColor="text1"/>
          <w:spacing w:val="11"/>
        </w:rPr>
        <w:t xml:space="preserve"> </w:t>
      </w:r>
      <w:r>
        <w:rPr>
          <w:color w:val="000000" w:themeColor="text1"/>
        </w:rPr>
        <w:t>–</w:t>
      </w:r>
      <w:r>
        <w:rPr>
          <w:color w:val="000000" w:themeColor="text1"/>
          <w:spacing w:val="10"/>
        </w:rPr>
        <w:t xml:space="preserve"> </w:t>
      </w:r>
      <w:r>
        <w:rPr>
          <w:color w:val="000000" w:themeColor="text1"/>
        </w:rPr>
        <w:t>(1)</w:t>
      </w:r>
      <w:r>
        <w:rPr>
          <w:color w:val="000000" w:themeColor="text1"/>
          <w:spacing w:val="12"/>
        </w:rPr>
        <w:t xml:space="preserve"> İsteğe bağlı s</w:t>
      </w:r>
      <w:r>
        <w:rPr>
          <w:color w:val="000000" w:themeColor="text1"/>
        </w:rPr>
        <w:t>taj</w:t>
      </w:r>
      <w:r>
        <w:rPr>
          <w:color w:val="000000" w:themeColor="text1"/>
          <w:spacing w:val="11"/>
        </w:rPr>
        <w:t xml:space="preserve"> </w:t>
      </w:r>
      <w:r>
        <w:rPr>
          <w:color w:val="000000" w:themeColor="text1"/>
        </w:rPr>
        <w:t>süresi</w:t>
      </w:r>
      <w:r>
        <w:rPr>
          <w:color w:val="000000" w:themeColor="text1"/>
          <w:spacing w:val="11"/>
        </w:rPr>
        <w:t xml:space="preserve"> </w:t>
      </w:r>
      <w:r>
        <w:rPr>
          <w:color w:val="000000" w:themeColor="text1"/>
        </w:rPr>
        <w:t>20</w:t>
      </w:r>
      <w:r>
        <w:rPr>
          <w:color w:val="000000" w:themeColor="text1"/>
          <w:spacing w:val="10"/>
        </w:rPr>
        <w:t xml:space="preserve"> </w:t>
      </w:r>
      <w:r>
        <w:rPr>
          <w:color w:val="000000" w:themeColor="text1"/>
        </w:rPr>
        <w:t>iş</w:t>
      </w:r>
      <w:r>
        <w:rPr>
          <w:color w:val="000000" w:themeColor="text1"/>
          <w:spacing w:val="11"/>
        </w:rPr>
        <w:t xml:space="preserve"> </w:t>
      </w:r>
      <w:r>
        <w:rPr>
          <w:color w:val="000000" w:themeColor="text1"/>
        </w:rPr>
        <w:t>günüdür.</w:t>
      </w:r>
      <w:r>
        <w:rPr>
          <w:color w:val="000000" w:themeColor="text1"/>
          <w:spacing w:val="10"/>
        </w:rPr>
        <w:t xml:space="preserve"> </w:t>
      </w:r>
      <w:r>
        <w:rPr>
          <w:color w:val="000000" w:themeColor="text1"/>
        </w:rPr>
        <w:t>Öğrenciler,</w:t>
      </w:r>
      <w:r>
        <w:rPr>
          <w:color w:val="000000" w:themeColor="text1"/>
          <w:spacing w:val="11"/>
        </w:rPr>
        <w:t xml:space="preserve"> </w:t>
      </w:r>
      <w:r>
        <w:rPr>
          <w:color w:val="000000" w:themeColor="text1"/>
        </w:rPr>
        <w:t>dört</w:t>
      </w:r>
      <w:r>
        <w:rPr>
          <w:color w:val="000000" w:themeColor="text1"/>
          <w:spacing w:val="11"/>
        </w:rPr>
        <w:t xml:space="preserve"> </w:t>
      </w:r>
      <w:r>
        <w:rPr>
          <w:color w:val="000000" w:themeColor="text1"/>
        </w:rPr>
        <w:t>(4)</w:t>
      </w:r>
      <w:r>
        <w:rPr>
          <w:color w:val="000000" w:themeColor="text1"/>
          <w:spacing w:val="12"/>
        </w:rPr>
        <w:t xml:space="preserve"> </w:t>
      </w:r>
      <w:r>
        <w:rPr>
          <w:color w:val="000000" w:themeColor="text1"/>
        </w:rPr>
        <w:t>yıllık</w:t>
      </w:r>
      <w:r>
        <w:rPr>
          <w:color w:val="000000" w:themeColor="text1"/>
          <w:spacing w:val="7"/>
        </w:rPr>
        <w:t xml:space="preserve"> </w:t>
      </w:r>
      <w:r>
        <w:rPr>
          <w:color w:val="000000" w:themeColor="text1"/>
        </w:rPr>
        <w:t>eğitim öğretim</w:t>
      </w:r>
      <w:r>
        <w:rPr>
          <w:color w:val="000000" w:themeColor="text1"/>
          <w:spacing w:val="7"/>
        </w:rPr>
        <w:t xml:space="preserve"> </w:t>
      </w:r>
      <w:r>
        <w:rPr>
          <w:color w:val="000000" w:themeColor="text1"/>
        </w:rPr>
        <w:t>dönemi boyunca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bir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defa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isteğe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bağlı staj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yapabilirler.</w:t>
      </w:r>
    </w:p>
    <w:p w14:paraId="736347AF" w14:textId="77777777" w:rsidR="001D09E2" w:rsidRDefault="001D09E2">
      <w:pPr>
        <w:pStyle w:val="GvdeMetni"/>
        <w:spacing w:line="251" w:lineRule="exact"/>
        <w:ind w:left="7" w:firstLineChars="372" w:firstLine="818"/>
        <w:rPr>
          <w:color w:val="000000" w:themeColor="text1"/>
        </w:rPr>
      </w:pPr>
    </w:p>
    <w:p w14:paraId="5B9F049A" w14:textId="77777777" w:rsidR="00574E1F" w:rsidRDefault="00000000">
      <w:pPr>
        <w:pStyle w:val="ListeParagraf"/>
        <w:numPr>
          <w:ilvl w:val="1"/>
          <w:numId w:val="2"/>
        </w:numPr>
        <w:tabs>
          <w:tab w:val="left" w:pos="1147"/>
        </w:tabs>
        <w:spacing w:line="252" w:lineRule="exact"/>
        <w:jc w:val="both"/>
        <w:rPr>
          <w:color w:val="000000" w:themeColor="text1"/>
        </w:rPr>
      </w:pPr>
      <w:r>
        <w:rPr>
          <w:color w:val="000000" w:themeColor="text1"/>
        </w:rPr>
        <w:t>İsteğe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</w:rPr>
        <w:t>bağlı</w:t>
      </w:r>
      <w:r>
        <w:rPr>
          <w:color w:val="000000" w:themeColor="text1"/>
          <w:spacing w:val="4"/>
        </w:rPr>
        <w:t xml:space="preserve"> </w:t>
      </w:r>
      <w:r>
        <w:rPr>
          <w:color w:val="000000" w:themeColor="text1"/>
        </w:rPr>
        <w:t>staja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</w:rPr>
        <w:t>başvuru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</w:rPr>
        <w:t>yapılabilmesi</w:t>
      </w:r>
      <w:r>
        <w:rPr>
          <w:color w:val="000000" w:themeColor="text1"/>
          <w:spacing w:val="5"/>
        </w:rPr>
        <w:t xml:space="preserve"> </w:t>
      </w:r>
      <w:r>
        <w:rPr>
          <w:color w:val="000000" w:themeColor="text1"/>
        </w:rPr>
        <w:t>için,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</w:rPr>
        <w:t>öğrencinin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</w:rPr>
        <w:t>Genel</w:t>
      </w:r>
      <w:r>
        <w:rPr>
          <w:color w:val="000000" w:themeColor="text1"/>
          <w:spacing w:val="5"/>
        </w:rPr>
        <w:t xml:space="preserve"> </w:t>
      </w:r>
      <w:r>
        <w:rPr>
          <w:color w:val="000000" w:themeColor="text1"/>
        </w:rPr>
        <w:t>Ağırlıklı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</w:rPr>
        <w:t>Not</w:t>
      </w:r>
      <w:r>
        <w:rPr>
          <w:color w:val="000000" w:themeColor="text1"/>
          <w:spacing w:val="4"/>
        </w:rPr>
        <w:t xml:space="preserve"> </w:t>
      </w:r>
      <w:r>
        <w:rPr>
          <w:color w:val="000000" w:themeColor="text1"/>
        </w:rPr>
        <w:t>Ortalamasının</w:t>
      </w:r>
    </w:p>
    <w:p w14:paraId="7E806A06" w14:textId="42C206BA" w:rsidR="00574E1F" w:rsidRDefault="00000000">
      <w:pPr>
        <w:pStyle w:val="GvdeMetni"/>
        <w:spacing w:before="1" w:line="252" w:lineRule="exact"/>
        <w:ind w:left="0"/>
        <w:rPr>
          <w:color w:val="000000" w:themeColor="text1"/>
        </w:rPr>
      </w:pPr>
      <w:r>
        <w:rPr>
          <w:color w:val="000000" w:themeColor="text1"/>
        </w:rPr>
        <w:t>(GANO)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en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az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2,00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olması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gerekir.</w:t>
      </w:r>
    </w:p>
    <w:p w14:paraId="2888D4AE" w14:textId="77777777" w:rsidR="001D09E2" w:rsidRDefault="001D09E2">
      <w:pPr>
        <w:pStyle w:val="GvdeMetni"/>
        <w:spacing w:before="1" w:line="252" w:lineRule="exact"/>
        <w:ind w:left="0"/>
        <w:rPr>
          <w:color w:val="000000" w:themeColor="text1"/>
        </w:rPr>
      </w:pPr>
    </w:p>
    <w:p w14:paraId="1F705F78" w14:textId="2453D926" w:rsidR="00574E1F" w:rsidRDefault="00000000">
      <w:pPr>
        <w:pStyle w:val="ListeParagraf"/>
        <w:numPr>
          <w:ilvl w:val="1"/>
          <w:numId w:val="2"/>
        </w:numPr>
        <w:tabs>
          <w:tab w:val="left" w:pos="1164"/>
        </w:tabs>
        <w:ind w:left="19" w:right="113" w:firstLine="808"/>
        <w:jc w:val="both"/>
        <w:rPr>
          <w:color w:val="000000" w:themeColor="text1"/>
        </w:rPr>
      </w:pPr>
      <w:r>
        <w:rPr>
          <w:color w:val="000000" w:themeColor="text1"/>
        </w:rPr>
        <w:t>İsteğe bağlı staj, hazırlık bulunan bölümlerde hazırlık sınıfı hariç olmak üzere, altıncı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(6.) yarıyıl tamamladıktan sonraki Ağustos ayında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yapılır.</w:t>
      </w:r>
    </w:p>
    <w:p w14:paraId="3FBE5AA6" w14:textId="77777777" w:rsidR="001D09E2" w:rsidRDefault="001D09E2" w:rsidP="001D09E2">
      <w:pPr>
        <w:pStyle w:val="ListeParagraf"/>
        <w:tabs>
          <w:tab w:val="left" w:pos="1164"/>
        </w:tabs>
        <w:ind w:left="827" w:right="113" w:firstLine="0"/>
        <w:jc w:val="left"/>
        <w:rPr>
          <w:color w:val="000000" w:themeColor="text1"/>
        </w:rPr>
      </w:pPr>
    </w:p>
    <w:p w14:paraId="350B38AA" w14:textId="04A875F7" w:rsidR="00574E1F" w:rsidRDefault="00000000">
      <w:pPr>
        <w:pStyle w:val="ListeParagraf"/>
        <w:numPr>
          <w:ilvl w:val="1"/>
          <w:numId w:val="2"/>
        </w:numPr>
        <w:tabs>
          <w:tab w:val="left" w:pos="1221"/>
        </w:tabs>
        <w:ind w:left="18" w:right="116" w:firstLine="808"/>
        <w:jc w:val="both"/>
        <w:rPr>
          <w:color w:val="000000" w:themeColor="text1"/>
        </w:rPr>
      </w:pPr>
      <w:r>
        <w:rPr>
          <w:color w:val="000000" w:themeColor="text1"/>
        </w:rPr>
        <w:t>Resmi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tatil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ilan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edilen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günlerde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ve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eğitim-öğretimin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devam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ettiği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dönemlerde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staj yapılamaz.</w:t>
      </w:r>
    </w:p>
    <w:p w14:paraId="4DC2282C" w14:textId="77777777" w:rsidR="001D09E2" w:rsidRPr="001D09E2" w:rsidRDefault="001D09E2" w:rsidP="001D09E2">
      <w:pPr>
        <w:tabs>
          <w:tab w:val="left" w:pos="1221"/>
        </w:tabs>
        <w:ind w:right="116"/>
        <w:rPr>
          <w:color w:val="000000" w:themeColor="text1"/>
        </w:rPr>
      </w:pPr>
    </w:p>
    <w:p w14:paraId="0A89A2D5" w14:textId="7F92FBA2" w:rsidR="00574E1F" w:rsidRDefault="00000000">
      <w:pPr>
        <w:pStyle w:val="ListeParagraf"/>
        <w:numPr>
          <w:ilvl w:val="1"/>
          <w:numId w:val="2"/>
        </w:numPr>
        <w:tabs>
          <w:tab w:val="left" w:pos="1188"/>
        </w:tabs>
        <w:ind w:left="19" w:right="113" w:firstLine="807"/>
        <w:jc w:val="both"/>
        <w:rPr>
          <w:color w:val="000000" w:themeColor="text1"/>
        </w:rPr>
      </w:pPr>
      <w:r>
        <w:rPr>
          <w:color w:val="000000" w:themeColor="text1"/>
        </w:rPr>
        <w:t>Yaz okulu olması durumunda, yaz okuluna kesin kayıt yaptıran öğrenciler, yaz okulu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süresince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isteğe bağlı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staj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yapamaz.</w:t>
      </w:r>
    </w:p>
    <w:p w14:paraId="44CC80D8" w14:textId="77777777" w:rsidR="001D09E2" w:rsidRPr="001D09E2" w:rsidRDefault="001D09E2" w:rsidP="001D09E2">
      <w:pPr>
        <w:tabs>
          <w:tab w:val="left" w:pos="1188"/>
        </w:tabs>
        <w:ind w:right="113"/>
        <w:rPr>
          <w:color w:val="000000" w:themeColor="text1"/>
        </w:rPr>
      </w:pPr>
    </w:p>
    <w:p w14:paraId="5D388D62" w14:textId="7FCD9021" w:rsidR="00574E1F" w:rsidRDefault="00000000">
      <w:pPr>
        <w:pStyle w:val="ListeParagraf"/>
        <w:numPr>
          <w:ilvl w:val="1"/>
          <w:numId w:val="2"/>
        </w:numPr>
        <w:tabs>
          <w:tab w:val="left" w:pos="1142"/>
        </w:tabs>
        <w:ind w:left="1141" w:hanging="315"/>
        <w:jc w:val="both"/>
        <w:rPr>
          <w:color w:val="000000" w:themeColor="text1"/>
        </w:rPr>
      </w:pPr>
      <w:r>
        <w:rPr>
          <w:color w:val="000000" w:themeColor="text1"/>
        </w:rPr>
        <w:t>İsteğe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bağlı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staj,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ders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yükünden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sayılmaz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ve mezuniyet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için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gerekli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koşullardan</w:t>
      </w:r>
      <w:r>
        <w:rPr>
          <w:color w:val="000000" w:themeColor="text1"/>
          <w:spacing w:val="-5"/>
        </w:rPr>
        <w:t xml:space="preserve"> biri </w:t>
      </w:r>
      <w:r>
        <w:rPr>
          <w:color w:val="000000" w:themeColor="text1"/>
        </w:rPr>
        <w:t>değildir.</w:t>
      </w:r>
    </w:p>
    <w:p w14:paraId="0C1F432B" w14:textId="77777777" w:rsidR="001D09E2" w:rsidRPr="001D09E2" w:rsidRDefault="001D09E2" w:rsidP="001D09E2">
      <w:pPr>
        <w:tabs>
          <w:tab w:val="left" w:pos="1142"/>
        </w:tabs>
        <w:rPr>
          <w:color w:val="000000" w:themeColor="text1"/>
        </w:rPr>
      </w:pPr>
    </w:p>
    <w:p w14:paraId="5D94D7CB" w14:textId="04AB0973" w:rsidR="00574E1F" w:rsidRDefault="00000000">
      <w:pPr>
        <w:pStyle w:val="ListeParagraf"/>
        <w:numPr>
          <w:ilvl w:val="1"/>
          <w:numId w:val="2"/>
        </w:numPr>
        <w:spacing w:before="1"/>
        <w:ind w:left="13" w:firstLine="813"/>
        <w:jc w:val="both"/>
        <w:rPr>
          <w:color w:val="000000" w:themeColor="text1"/>
        </w:rPr>
      </w:pPr>
      <w:r>
        <w:rPr>
          <w:color w:val="000000" w:themeColor="text1"/>
        </w:rPr>
        <w:t>Staj</w:t>
      </w:r>
      <w:r>
        <w:rPr>
          <w:color w:val="000000" w:themeColor="text1"/>
          <w:spacing w:val="69"/>
        </w:rPr>
        <w:t xml:space="preserve"> </w:t>
      </w:r>
      <w:r>
        <w:rPr>
          <w:color w:val="000000" w:themeColor="text1"/>
        </w:rPr>
        <w:t>süresini</w:t>
      </w:r>
      <w:r>
        <w:rPr>
          <w:color w:val="000000" w:themeColor="text1"/>
          <w:spacing w:val="69"/>
        </w:rPr>
        <w:t xml:space="preserve"> </w:t>
      </w:r>
      <w:r>
        <w:rPr>
          <w:color w:val="000000" w:themeColor="text1"/>
        </w:rPr>
        <w:t>başarıyla</w:t>
      </w:r>
      <w:r>
        <w:rPr>
          <w:color w:val="000000" w:themeColor="text1"/>
          <w:spacing w:val="66"/>
        </w:rPr>
        <w:t xml:space="preserve"> </w:t>
      </w:r>
      <w:r>
        <w:rPr>
          <w:color w:val="000000" w:themeColor="text1"/>
        </w:rPr>
        <w:t>tamamlayan</w:t>
      </w:r>
      <w:r>
        <w:rPr>
          <w:color w:val="000000" w:themeColor="text1"/>
          <w:spacing w:val="70"/>
        </w:rPr>
        <w:t xml:space="preserve"> </w:t>
      </w:r>
      <w:r>
        <w:rPr>
          <w:color w:val="000000" w:themeColor="text1"/>
        </w:rPr>
        <w:t>öğrencilerin Stajlarına ilişkin bilgiler “Transkript Belgeleri”ne işlenir.</w:t>
      </w:r>
    </w:p>
    <w:p w14:paraId="309634A1" w14:textId="77777777" w:rsidR="001D09E2" w:rsidRPr="001D09E2" w:rsidRDefault="001D09E2" w:rsidP="001D09E2">
      <w:pPr>
        <w:spacing w:before="1"/>
        <w:rPr>
          <w:color w:val="000000" w:themeColor="text1"/>
        </w:rPr>
      </w:pPr>
    </w:p>
    <w:p w14:paraId="322775DE" w14:textId="6317ECE4" w:rsidR="00574E1F" w:rsidRDefault="00000000">
      <w:pPr>
        <w:pStyle w:val="ListeParagraf"/>
        <w:numPr>
          <w:ilvl w:val="1"/>
          <w:numId w:val="2"/>
        </w:numPr>
        <w:tabs>
          <w:tab w:val="left" w:pos="1216"/>
        </w:tabs>
        <w:spacing w:before="68"/>
        <w:ind w:left="18" w:right="113" w:firstLine="807"/>
        <w:jc w:val="both"/>
        <w:rPr>
          <w:color w:val="000000" w:themeColor="text1"/>
        </w:rPr>
      </w:pPr>
      <w:r>
        <w:rPr>
          <w:color w:val="000000" w:themeColor="text1"/>
        </w:rPr>
        <w:t>Öğrenciler staj tarih ve yerlerini ancak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bölüm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staj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komisyonunun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onayı</w:t>
      </w:r>
      <w:r>
        <w:rPr>
          <w:color w:val="000000" w:themeColor="text1"/>
          <w:spacing w:val="1"/>
        </w:rPr>
        <w:t xml:space="preserve"> ile değiştirebilirler. </w:t>
      </w:r>
      <w:r>
        <w:rPr>
          <w:color w:val="000000" w:themeColor="text1"/>
        </w:rPr>
        <w:t>Değişikliklerin,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staj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başlangıç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tarihinden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en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geç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on</w:t>
      </w:r>
      <w:r w:rsidR="009F7E8A">
        <w:rPr>
          <w:color w:val="000000" w:themeColor="text1"/>
        </w:rPr>
        <w:t xml:space="preserve"> </w:t>
      </w:r>
      <w:r>
        <w:rPr>
          <w:color w:val="000000" w:themeColor="text1"/>
        </w:rPr>
        <w:t>beş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(15)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iş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günü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öncesinden bölüm staj komisyonu tarafından onaylanması gerekmektedir. Bölüm staj komisyonunun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onayı olmadan yapılan değişikliklerin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sonucundan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öğrenciler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sorumludur.</w:t>
      </w:r>
    </w:p>
    <w:p w14:paraId="73BB14A9" w14:textId="77777777" w:rsidR="001D09E2" w:rsidRPr="001D09E2" w:rsidRDefault="001D09E2" w:rsidP="001D09E2">
      <w:pPr>
        <w:tabs>
          <w:tab w:val="left" w:pos="1216"/>
        </w:tabs>
        <w:spacing w:before="68"/>
        <w:ind w:right="113"/>
        <w:rPr>
          <w:color w:val="000000" w:themeColor="text1"/>
        </w:rPr>
      </w:pPr>
    </w:p>
    <w:p w14:paraId="2EE18770" w14:textId="718FE002" w:rsidR="00574E1F" w:rsidRDefault="00000000">
      <w:pPr>
        <w:pStyle w:val="ListeParagraf"/>
        <w:numPr>
          <w:ilvl w:val="1"/>
          <w:numId w:val="2"/>
        </w:numPr>
        <w:tabs>
          <w:tab w:val="left" w:pos="1141"/>
        </w:tabs>
        <w:spacing w:before="1"/>
        <w:ind w:left="1140" w:hanging="315"/>
        <w:jc w:val="both"/>
        <w:rPr>
          <w:color w:val="000000" w:themeColor="text1"/>
        </w:rPr>
      </w:pPr>
      <w:r>
        <w:rPr>
          <w:color w:val="000000" w:themeColor="text1"/>
        </w:rPr>
        <w:t xml:space="preserve"> İsteğe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bağlı staj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takvimi</w:t>
      </w:r>
      <w:r w:rsidR="009F7E8A">
        <w:rPr>
          <w:color w:val="000000" w:themeColor="text1"/>
          <w:spacing w:val="-1"/>
        </w:rPr>
        <w:t xml:space="preserve">, </w:t>
      </w:r>
      <w:r>
        <w:rPr>
          <w:color w:val="000000" w:themeColor="text1"/>
        </w:rPr>
        <w:t>eğitim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öğretim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yılı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içerisinde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Dekanlık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tarafından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ilan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edilir.</w:t>
      </w:r>
    </w:p>
    <w:p w14:paraId="1D159999" w14:textId="77777777" w:rsidR="00574E1F" w:rsidRDefault="00574E1F">
      <w:pPr>
        <w:pStyle w:val="ListeParagraf"/>
        <w:tabs>
          <w:tab w:val="left" w:pos="1141"/>
        </w:tabs>
        <w:spacing w:before="1"/>
        <w:ind w:left="825" w:firstLine="0"/>
        <w:rPr>
          <w:color w:val="000000" w:themeColor="text1"/>
        </w:rPr>
      </w:pPr>
    </w:p>
    <w:p w14:paraId="60B2481D" w14:textId="77777777" w:rsidR="00574E1F" w:rsidRDefault="00574E1F">
      <w:pPr>
        <w:pStyle w:val="ListeParagraf"/>
        <w:tabs>
          <w:tab w:val="left" w:pos="1141"/>
        </w:tabs>
        <w:spacing w:before="1"/>
        <w:ind w:left="825" w:firstLine="0"/>
        <w:rPr>
          <w:color w:val="000000" w:themeColor="text1"/>
        </w:rPr>
      </w:pPr>
    </w:p>
    <w:p w14:paraId="32856FF4" w14:textId="77777777" w:rsidR="00574E1F" w:rsidRDefault="00000000">
      <w:pPr>
        <w:pStyle w:val="Balk1"/>
        <w:spacing w:before="6"/>
      </w:pPr>
      <w:r>
        <w:t>Staj</w:t>
      </w:r>
      <w:r>
        <w:rPr>
          <w:spacing w:val="-1"/>
        </w:rPr>
        <w:t xml:space="preserve"> </w:t>
      </w:r>
      <w:r>
        <w:t>yeri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başvurusu</w:t>
      </w:r>
    </w:p>
    <w:p w14:paraId="4424C14D" w14:textId="77777777" w:rsidR="00574E1F" w:rsidRDefault="00574E1F"/>
    <w:p w14:paraId="511882C2" w14:textId="2FB0115F" w:rsidR="00574E1F" w:rsidRDefault="00000000">
      <w:pPr>
        <w:pStyle w:val="GvdeMetni"/>
        <w:ind w:right="114" w:firstLine="708"/>
        <w:rPr>
          <w:color w:val="000000" w:themeColor="text1"/>
        </w:rPr>
      </w:pPr>
      <w:r>
        <w:rPr>
          <w:b/>
          <w:color w:val="000000" w:themeColor="text1"/>
        </w:rPr>
        <w:t xml:space="preserve">MADDE 6 </w:t>
      </w:r>
      <w:r>
        <w:rPr>
          <w:color w:val="000000" w:themeColor="text1"/>
        </w:rPr>
        <w:t>– (1) Öğrenciler, bölüm staj komisyonu tarafından uygun görülen kamu veya özel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sektöre ait kurum ve kuruluşlarda staj yapabilirler. Ancak uygun bir staj yeri bulma sorumluluğu tümüyle öğrenciye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aittir.</w:t>
      </w:r>
    </w:p>
    <w:p w14:paraId="10972562" w14:textId="77777777" w:rsidR="001D09E2" w:rsidRDefault="001D09E2">
      <w:pPr>
        <w:pStyle w:val="GvdeMetni"/>
        <w:ind w:right="114" w:firstLine="708"/>
        <w:rPr>
          <w:color w:val="000000" w:themeColor="text1"/>
        </w:rPr>
      </w:pPr>
    </w:p>
    <w:p w14:paraId="345D39DF" w14:textId="09D7A8FD" w:rsidR="00574E1F" w:rsidRDefault="00000000">
      <w:pPr>
        <w:pStyle w:val="ListeParagraf"/>
        <w:numPr>
          <w:ilvl w:val="0"/>
          <w:numId w:val="3"/>
        </w:numPr>
        <w:spacing w:line="250" w:lineRule="exact"/>
        <w:ind w:left="0" w:firstLine="880"/>
        <w:jc w:val="both"/>
        <w:rPr>
          <w:color w:val="000000" w:themeColor="text1"/>
        </w:rPr>
      </w:pPr>
      <w:r>
        <w:rPr>
          <w:color w:val="000000" w:themeColor="text1"/>
        </w:rPr>
        <w:t>Öğrenciler,</w:t>
      </w:r>
      <w:r>
        <w:rPr>
          <w:color w:val="000000" w:themeColor="text1"/>
          <w:spacing w:val="23"/>
        </w:rPr>
        <w:t xml:space="preserve"> </w:t>
      </w:r>
      <w:r>
        <w:rPr>
          <w:color w:val="000000" w:themeColor="text1"/>
        </w:rPr>
        <w:t>isteğe</w:t>
      </w:r>
      <w:r>
        <w:rPr>
          <w:color w:val="000000" w:themeColor="text1"/>
          <w:spacing w:val="10"/>
        </w:rPr>
        <w:t xml:space="preserve"> </w:t>
      </w:r>
      <w:r>
        <w:rPr>
          <w:color w:val="000000" w:themeColor="text1"/>
        </w:rPr>
        <w:t>bağlı</w:t>
      </w:r>
      <w:r>
        <w:rPr>
          <w:color w:val="000000" w:themeColor="text1"/>
          <w:spacing w:val="12"/>
        </w:rPr>
        <w:t xml:space="preserve"> </w:t>
      </w:r>
      <w:r>
        <w:rPr>
          <w:color w:val="000000" w:themeColor="text1"/>
        </w:rPr>
        <w:t>stajlarını</w:t>
      </w:r>
      <w:r>
        <w:rPr>
          <w:color w:val="000000" w:themeColor="text1"/>
          <w:spacing w:val="12"/>
        </w:rPr>
        <w:t xml:space="preserve"> </w:t>
      </w:r>
      <w:r>
        <w:rPr>
          <w:color w:val="000000" w:themeColor="text1"/>
        </w:rPr>
        <w:t>bölümü</w:t>
      </w:r>
      <w:r>
        <w:rPr>
          <w:color w:val="000000" w:themeColor="text1"/>
          <w:spacing w:val="10"/>
        </w:rPr>
        <w:t xml:space="preserve"> </w:t>
      </w:r>
      <w:r>
        <w:rPr>
          <w:color w:val="000000" w:themeColor="text1"/>
        </w:rPr>
        <w:t>ile</w:t>
      </w:r>
      <w:r>
        <w:rPr>
          <w:color w:val="000000" w:themeColor="text1"/>
          <w:spacing w:val="9"/>
        </w:rPr>
        <w:t xml:space="preserve"> </w:t>
      </w:r>
      <w:r>
        <w:rPr>
          <w:color w:val="000000" w:themeColor="text1"/>
        </w:rPr>
        <w:t>ilgili</w:t>
      </w:r>
      <w:r>
        <w:rPr>
          <w:color w:val="000000" w:themeColor="text1"/>
          <w:spacing w:val="12"/>
        </w:rPr>
        <w:t xml:space="preserve"> </w:t>
      </w:r>
      <w:r>
        <w:rPr>
          <w:color w:val="000000" w:themeColor="text1"/>
        </w:rPr>
        <w:t>bir</w:t>
      </w:r>
      <w:r>
        <w:rPr>
          <w:color w:val="000000" w:themeColor="text1"/>
          <w:spacing w:val="12"/>
        </w:rPr>
        <w:t xml:space="preserve"> </w:t>
      </w:r>
      <w:r>
        <w:rPr>
          <w:color w:val="000000" w:themeColor="text1"/>
        </w:rPr>
        <w:t>alanda</w:t>
      </w:r>
      <w:r>
        <w:rPr>
          <w:color w:val="000000" w:themeColor="text1"/>
          <w:spacing w:val="10"/>
        </w:rPr>
        <w:t xml:space="preserve"> </w:t>
      </w:r>
      <w:r>
        <w:rPr>
          <w:color w:val="000000" w:themeColor="text1"/>
        </w:rPr>
        <w:t>faaliyet</w:t>
      </w:r>
      <w:r>
        <w:rPr>
          <w:color w:val="000000" w:themeColor="text1"/>
          <w:spacing w:val="12"/>
        </w:rPr>
        <w:t xml:space="preserve"> </w:t>
      </w:r>
      <w:r>
        <w:rPr>
          <w:color w:val="000000" w:themeColor="text1"/>
        </w:rPr>
        <w:t>gösteren</w:t>
      </w:r>
      <w:r>
        <w:rPr>
          <w:color w:val="000000" w:themeColor="text1"/>
          <w:spacing w:val="11"/>
        </w:rPr>
        <w:t xml:space="preserve"> </w:t>
      </w:r>
      <w:r>
        <w:rPr>
          <w:color w:val="000000" w:themeColor="text1"/>
        </w:rPr>
        <w:t>ve</w:t>
      </w:r>
      <w:r>
        <w:rPr>
          <w:color w:val="000000" w:themeColor="text1"/>
          <w:spacing w:val="9"/>
        </w:rPr>
        <w:t xml:space="preserve"> </w:t>
      </w:r>
      <w:r>
        <w:rPr>
          <w:color w:val="000000" w:themeColor="text1"/>
        </w:rPr>
        <w:t>bölüm   staj komisyonu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tarafından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onaylanan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bir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kuruluşta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yapmak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zorundadırlar.</w:t>
      </w:r>
    </w:p>
    <w:p w14:paraId="317AB87E" w14:textId="77777777" w:rsidR="001D09E2" w:rsidRDefault="001D09E2" w:rsidP="001D09E2">
      <w:pPr>
        <w:pStyle w:val="ListeParagraf"/>
        <w:spacing w:line="250" w:lineRule="exact"/>
        <w:ind w:left="880" w:firstLine="0"/>
        <w:jc w:val="left"/>
        <w:rPr>
          <w:color w:val="000000" w:themeColor="text1"/>
        </w:rPr>
      </w:pPr>
    </w:p>
    <w:p w14:paraId="77820157" w14:textId="77777777" w:rsidR="00574E1F" w:rsidRDefault="00000000">
      <w:pPr>
        <w:pStyle w:val="ListeParagraf"/>
        <w:numPr>
          <w:ilvl w:val="0"/>
          <w:numId w:val="3"/>
        </w:numPr>
        <w:tabs>
          <w:tab w:val="left" w:pos="1165"/>
        </w:tabs>
        <w:ind w:left="18" w:right="113" w:firstLine="80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Komisyon tarafından isteğe bağlı staj yapması onaylanan öğrenci, onaylanan yerde staja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lastRenderedPageBreak/>
        <w:t>başlamak zorundadır. Komisyon tarafından uygun görülmeyen iş yerlerinde yapılacak çalışma, staj çalışması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olarak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kabul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edilemez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ve değerlendirmeye alınmaz.</w:t>
      </w:r>
    </w:p>
    <w:p w14:paraId="7421973F" w14:textId="77777777" w:rsidR="001D09E2" w:rsidRPr="001D09E2" w:rsidRDefault="001D09E2" w:rsidP="001D09E2">
      <w:pPr>
        <w:tabs>
          <w:tab w:val="left" w:pos="1175"/>
        </w:tabs>
        <w:ind w:left="18" w:right="114"/>
        <w:rPr>
          <w:color w:val="000000" w:themeColor="text1"/>
        </w:rPr>
      </w:pPr>
    </w:p>
    <w:p w14:paraId="517A64EF" w14:textId="1AC31D4D" w:rsidR="00574E1F" w:rsidRPr="001D09E2" w:rsidRDefault="00000000" w:rsidP="001D09E2">
      <w:pPr>
        <w:pStyle w:val="ListeParagraf"/>
        <w:numPr>
          <w:ilvl w:val="0"/>
          <w:numId w:val="3"/>
        </w:numPr>
        <w:ind w:left="0" w:right="114" w:firstLine="825"/>
        <w:rPr>
          <w:color w:val="000000" w:themeColor="text1"/>
        </w:rPr>
      </w:pPr>
      <w:r w:rsidRPr="001D09E2">
        <w:rPr>
          <w:color w:val="000000" w:themeColor="text1"/>
        </w:rPr>
        <w:t>Belirlenen tarihler arasında staja başlamayan ve bitiş işlemlerini yapmayan öğrencilerin</w:t>
      </w:r>
      <w:r w:rsidRPr="001D09E2">
        <w:rPr>
          <w:color w:val="000000" w:themeColor="text1"/>
          <w:spacing w:val="1"/>
        </w:rPr>
        <w:t xml:space="preserve"> </w:t>
      </w:r>
      <w:r w:rsidRPr="001D09E2">
        <w:rPr>
          <w:color w:val="000000" w:themeColor="text1"/>
        </w:rPr>
        <w:t>stajları geçersiz</w:t>
      </w:r>
      <w:r w:rsidRPr="001D09E2">
        <w:rPr>
          <w:color w:val="000000" w:themeColor="text1"/>
          <w:spacing w:val="-2"/>
        </w:rPr>
        <w:t xml:space="preserve"> </w:t>
      </w:r>
      <w:r w:rsidRPr="001D09E2">
        <w:rPr>
          <w:color w:val="000000" w:themeColor="text1"/>
        </w:rPr>
        <w:t>sayılır.</w:t>
      </w:r>
    </w:p>
    <w:p w14:paraId="4A31C2F2" w14:textId="77777777" w:rsidR="001D09E2" w:rsidRDefault="001D09E2" w:rsidP="001D09E2">
      <w:pPr>
        <w:pStyle w:val="ListeParagraf"/>
        <w:tabs>
          <w:tab w:val="left" w:pos="1175"/>
        </w:tabs>
        <w:ind w:left="825" w:right="114" w:firstLine="0"/>
        <w:jc w:val="left"/>
        <w:rPr>
          <w:color w:val="000000" w:themeColor="text1"/>
        </w:rPr>
      </w:pPr>
    </w:p>
    <w:p w14:paraId="5F7F0841" w14:textId="7BACF769" w:rsidR="00574E1F" w:rsidRDefault="00000000">
      <w:pPr>
        <w:pStyle w:val="ListeParagraf"/>
        <w:numPr>
          <w:ilvl w:val="0"/>
          <w:numId w:val="3"/>
        </w:numPr>
        <w:tabs>
          <w:tab w:val="left" w:pos="1216"/>
        </w:tabs>
        <w:ind w:left="18" w:right="112" w:firstLine="863"/>
        <w:jc w:val="both"/>
        <w:rPr>
          <w:color w:val="000000" w:themeColor="text1"/>
        </w:rPr>
      </w:pPr>
      <w:r>
        <w:rPr>
          <w:color w:val="000000" w:themeColor="text1"/>
        </w:rPr>
        <w:t xml:space="preserve">   Öğrenci staj</w:t>
      </w:r>
      <w:r>
        <w:rPr>
          <w:color w:val="000000" w:themeColor="text1"/>
          <w:spacing w:val="55"/>
        </w:rPr>
        <w:t xml:space="preserve"> </w:t>
      </w:r>
      <w:r>
        <w:rPr>
          <w:color w:val="000000" w:themeColor="text1"/>
        </w:rPr>
        <w:t>yapmak istediği iş yerinin adını, adres ve iletişim bilgilerini, stajın başlama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ve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bitiş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tarihlerini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içeren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“İsteğe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Bağlı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Staj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Başvuru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Formu”nu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doldurup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imzalayarak,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akademik</w:t>
      </w:r>
      <w:r w:rsidR="009F7E8A">
        <w:rPr>
          <w:color w:val="000000" w:themeColor="text1"/>
        </w:rPr>
        <w:t xml:space="preserve"> </w:t>
      </w:r>
      <w:r>
        <w:rPr>
          <w:color w:val="000000" w:themeColor="text1"/>
          <w:spacing w:val="-52"/>
        </w:rPr>
        <w:t xml:space="preserve"> </w:t>
      </w:r>
      <w:r w:rsidR="009F7E8A">
        <w:rPr>
          <w:color w:val="000000" w:themeColor="text1"/>
          <w:spacing w:val="-52"/>
        </w:rPr>
        <w:t xml:space="preserve">    </w:t>
      </w:r>
      <w:r>
        <w:rPr>
          <w:color w:val="000000" w:themeColor="text1"/>
        </w:rPr>
        <w:t>takvimde belirtilen bahar dönemi ders bitiş tarihinden en az bir (1) ay önce ilgili Bölüm Başkanlığına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teslim eder. Öğrencinin başvurusu bölüm staj komisyonu tarafından incelenerek ve gerektiğinde staj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yeriyle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ilgili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detaylı bilgiler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istenerek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stajın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o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kurumda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yapılıp yapılmayacağına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karar verilir.</w:t>
      </w:r>
    </w:p>
    <w:p w14:paraId="036C43D7" w14:textId="77777777" w:rsidR="001D09E2" w:rsidRPr="001D09E2" w:rsidRDefault="001D09E2" w:rsidP="001D09E2">
      <w:pPr>
        <w:tabs>
          <w:tab w:val="left" w:pos="1216"/>
        </w:tabs>
        <w:ind w:right="112"/>
        <w:rPr>
          <w:color w:val="000000" w:themeColor="text1"/>
        </w:rPr>
      </w:pPr>
    </w:p>
    <w:p w14:paraId="276C80E1" w14:textId="550D2721" w:rsidR="00574E1F" w:rsidRDefault="00000000">
      <w:pPr>
        <w:pStyle w:val="ListeParagraf"/>
        <w:numPr>
          <w:ilvl w:val="0"/>
          <w:numId w:val="3"/>
        </w:numPr>
        <w:tabs>
          <w:tab w:val="left" w:pos="1161"/>
        </w:tabs>
        <w:ind w:left="18" w:right="113" w:firstLine="8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Öğrencilerin </w:t>
      </w:r>
      <w:r w:rsidR="009F7E8A">
        <w:rPr>
          <w:color w:val="000000" w:themeColor="text1"/>
        </w:rPr>
        <w:t>i</w:t>
      </w:r>
      <w:r>
        <w:rPr>
          <w:color w:val="000000" w:themeColor="text1"/>
        </w:rPr>
        <w:t xml:space="preserve">steğe </w:t>
      </w:r>
      <w:r w:rsidR="009F7E8A">
        <w:rPr>
          <w:color w:val="000000" w:themeColor="text1"/>
        </w:rPr>
        <w:t>b</w:t>
      </w:r>
      <w:r>
        <w:rPr>
          <w:color w:val="000000" w:themeColor="text1"/>
        </w:rPr>
        <w:t xml:space="preserve">ağlı </w:t>
      </w:r>
      <w:r w:rsidR="009F7E8A">
        <w:rPr>
          <w:color w:val="000000" w:themeColor="text1"/>
        </w:rPr>
        <w:t>s</w:t>
      </w:r>
      <w:r>
        <w:rPr>
          <w:color w:val="000000" w:themeColor="text1"/>
        </w:rPr>
        <w:t>taja ilişkin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başlama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evraklarını</w:t>
      </w:r>
      <w:r w:rsidR="00B70AA0">
        <w:rPr>
          <w:color w:val="000000" w:themeColor="text1"/>
        </w:rPr>
        <w:t>,</w:t>
      </w:r>
      <w:r>
        <w:rPr>
          <w:color w:val="000000" w:themeColor="text1"/>
        </w:rPr>
        <w:t xml:space="preserve"> staja başlama tarihinden en az on (10) iş günü önce Fakülte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Sekreterliğine ulaştırmaları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gerekmektedir.</w:t>
      </w:r>
    </w:p>
    <w:p w14:paraId="0898F45C" w14:textId="77777777" w:rsidR="00574E1F" w:rsidRDefault="00574E1F">
      <w:pPr>
        <w:pStyle w:val="ListeParagraf"/>
        <w:tabs>
          <w:tab w:val="left" w:pos="1161"/>
        </w:tabs>
        <w:ind w:left="0" w:right="113" w:firstLine="0"/>
        <w:rPr>
          <w:color w:val="000000" w:themeColor="text1"/>
        </w:rPr>
      </w:pPr>
    </w:p>
    <w:p w14:paraId="6EE31EDF" w14:textId="77777777" w:rsidR="00574E1F" w:rsidRDefault="00574E1F">
      <w:pPr>
        <w:pStyle w:val="ListeParagraf"/>
        <w:tabs>
          <w:tab w:val="left" w:pos="1161"/>
        </w:tabs>
        <w:ind w:left="0" w:right="113" w:firstLine="0"/>
        <w:rPr>
          <w:color w:val="000000" w:themeColor="text1"/>
        </w:rPr>
      </w:pPr>
    </w:p>
    <w:p w14:paraId="1A244CB9" w14:textId="77777777" w:rsidR="00574E1F" w:rsidRDefault="00574E1F">
      <w:pPr>
        <w:pStyle w:val="ListeParagraf"/>
        <w:tabs>
          <w:tab w:val="left" w:pos="1161"/>
        </w:tabs>
        <w:ind w:left="0" w:right="113" w:firstLine="0"/>
        <w:rPr>
          <w:color w:val="000000" w:themeColor="text1"/>
        </w:rPr>
      </w:pPr>
    </w:p>
    <w:p w14:paraId="7DA0047C" w14:textId="77777777" w:rsidR="00574E1F" w:rsidRDefault="00000000">
      <w:pPr>
        <w:pStyle w:val="ListeParagraf"/>
        <w:tabs>
          <w:tab w:val="left" w:pos="1161"/>
        </w:tabs>
        <w:ind w:left="0" w:right="113" w:firstLine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ÜÇÜNCÜ BÖLÜM</w:t>
      </w:r>
    </w:p>
    <w:p w14:paraId="7ED8FA7C" w14:textId="77777777" w:rsidR="00574E1F" w:rsidRDefault="00574E1F">
      <w:pPr>
        <w:pStyle w:val="ListeParagraf"/>
        <w:tabs>
          <w:tab w:val="left" w:pos="1161"/>
        </w:tabs>
        <w:ind w:left="0" w:right="113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650E678C" w14:textId="77777777" w:rsidR="00574E1F" w:rsidRDefault="00000000">
      <w:pPr>
        <w:pStyle w:val="ListeParagraf"/>
        <w:tabs>
          <w:tab w:val="left" w:pos="1161"/>
        </w:tabs>
        <w:ind w:left="0" w:right="113" w:firstLine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Bölüm Staj Komisyonu ve Görevleri</w:t>
      </w:r>
    </w:p>
    <w:p w14:paraId="74A7537A" w14:textId="77777777" w:rsidR="00574E1F" w:rsidRDefault="00574E1F">
      <w:pPr>
        <w:pStyle w:val="ListeParagraf"/>
        <w:tabs>
          <w:tab w:val="left" w:pos="1161"/>
        </w:tabs>
        <w:ind w:left="0" w:right="113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523A658E" w14:textId="77777777" w:rsidR="00574E1F" w:rsidRDefault="00000000">
      <w:pPr>
        <w:pStyle w:val="Balk1"/>
        <w:spacing w:before="4"/>
      </w:pPr>
      <w:r>
        <w:t>Bölüm</w:t>
      </w:r>
      <w:r>
        <w:rPr>
          <w:spacing w:val="-4"/>
        </w:rPr>
        <w:t xml:space="preserve"> </w:t>
      </w:r>
      <w:r>
        <w:t>staj komisyonu</w:t>
      </w:r>
    </w:p>
    <w:p w14:paraId="2556EAB4" w14:textId="77777777" w:rsidR="00574E1F" w:rsidRDefault="00574E1F"/>
    <w:p w14:paraId="1276C75F" w14:textId="35081B06" w:rsidR="00574E1F" w:rsidRDefault="00000000">
      <w:pPr>
        <w:pStyle w:val="GvdeMetni"/>
        <w:ind w:left="18" w:right="112" w:firstLine="808"/>
        <w:rPr>
          <w:color w:val="000000" w:themeColor="text1"/>
        </w:rPr>
      </w:pPr>
      <w:r>
        <w:rPr>
          <w:b/>
          <w:color w:val="000000" w:themeColor="text1"/>
        </w:rPr>
        <w:t xml:space="preserve">MADDE 7 - </w:t>
      </w:r>
      <w:r>
        <w:rPr>
          <w:color w:val="000000" w:themeColor="text1"/>
        </w:rPr>
        <w:t xml:space="preserve">(1) Bölüm staj komisyonu, Bölüm başkanlığı tarafından belirlenen, toplam 3 </w:t>
      </w:r>
      <w:r w:rsidR="00B70AA0">
        <w:rPr>
          <w:color w:val="000000" w:themeColor="text1"/>
        </w:rPr>
        <w:t xml:space="preserve">(üç) </w:t>
      </w:r>
      <w:r>
        <w:rPr>
          <w:color w:val="000000" w:themeColor="text1"/>
        </w:rPr>
        <w:t>üyeden az olmamak üzere öğretim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elemanlarından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oluşur.</w:t>
      </w:r>
    </w:p>
    <w:p w14:paraId="124E3AE7" w14:textId="77777777" w:rsidR="004F4A7D" w:rsidRDefault="004F4A7D">
      <w:pPr>
        <w:pStyle w:val="GvdeMetni"/>
        <w:ind w:left="18" w:right="112" w:firstLine="808"/>
        <w:rPr>
          <w:color w:val="000000" w:themeColor="text1"/>
        </w:rPr>
      </w:pPr>
    </w:p>
    <w:p w14:paraId="71CB4207" w14:textId="2683B90F" w:rsidR="00574E1F" w:rsidRDefault="00000000">
      <w:pPr>
        <w:pStyle w:val="GvdeMetni"/>
        <w:numPr>
          <w:ilvl w:val="0"/>
          <w:numId w:val="4"/>
        </w:numPr>
        <w:ind w:left="18" w:right="111" w:firstLine="807"/>
        <w:rPr>
          <w:color w:val="000000" w:themeColor="text1"/>
        </w:rPr>
      </w:pPr>
      <w:r>
        <w:rPr>
          <w:color w:val="000000" w:themeColor="text1"/>
        </w:rPr>
        <w:t>Bölüm staj komisyonunun başkan ve üyeleri</w:t>
      </w:r>
      <w:r w:rsidR="00B70AA0">
        <w:rPr>
          <w:color w:val="000000" w:themeColor="text1"/>
        </w:rPr>
        <w:t xml:space="preserve">, </w:t>
      </w:r>
      <w:r>
        <w:rPr>
          <w:color w:val="000000" w:themeColor="text1"/>
        </w:rPr>
        <w:t>ilgili bölüm başkanlığının teklifi ile Dekanlık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tarafından</w:t>
      </w:r>
      <w:r>
        <w:rPr>
          <w:color w:val="000000" w:themeColor="text1"/>
          <w:spacing w:val="-3"/>
        </w:rPr>
        <w:t xml:space="preserve"> 3 yıllığına </w:t>
      </w:r>
      <w:r>
        <w:rPr>
          <w:color w:val="000000" w:themeColor="text1"/>
        </w:rPr>
        <w:t>atanır.</w:t>
      </w:r>
    </w:p>
    <w:p w14:paraId="677EAC23" w14:textId="77777777" w:rsidR="004F4A7D" w:rsidRDefault="004F4A7D" w:rsidP="004F4A7D">
      <w:pPr>
        <w:pStyle w:val="GvdeMetni"/>
        <w:ind w:left="18" w:right="111"/>
        <w:rPr>
          <w:color w:val="000000" w:themeColor="text1"/>
        </w:rPr>
      </w:pPr>
    </w:p>
    <w:p w14:paraId="1DB1016E" w14:textId="0AEEA4B4" w:rsidR="00574E1F" w:rsidRDefault="00000000">
      <w:pPr>
        <w:pStyle w:val="GvdeMetni"/>
        <w:numPr>
          <w:ilvl w:val="0"/>
          <w:numId w:val="4"/>
        </w:numPr>
        <w:ind w:left="18" w:right="111" w:firstLine="807"/>
        <w:rPr>
          <w:color w:val="000000" w:themeColor="text1"/>
        </w:rPr>
      </w:pPr>
      <w:r>
        <w:rPr>
          <w:rFonts w:eastAsia="SimSun"/>
          <w:color w:val="000000" w:themeColor="text1"/>
          <w:lang w:val="en-US" w:eastAsia="zh-CN" w:bidi="ar"/>
        </w:rPr>
        <w:t xml:space="preserve">Bölüm Staj Komisyonu’nun stajlar konusundaki kararları </w:t>
      </w:r>
      <w:r>
        <w:rPr>
          <w:rFonts w:eastAsia="SimSun"/>
          <w:color w:val="000000" w:themeColor="text1"/>
          <w:lang w:eastAsia="zh-CN" w:bidi="ar"/>
        </w:rPr>
        <w:t>tutanak altına alınır</w:t>
      </w:r>
      <w:r>
        <w:rPr>
          <w:rFonts w:eastAsia="SimSun"/>
          <w:color w:val="000000" w:themeColor="text1"/>
          <w:lang w:val="en-US" w:eastAsia="zh-CN" w:bidi="ar"/>
        </w:rPr>
        <w:t xml:space="preserve"> ve üyeler</w:t>
      </w:r>
      <w:r>
        <w:rPr>
          <w:rFonts w:eastAsia="SimSun"/>
          <w:color w:val="000000" w:themeColor="text1"/>
          <w:lang w:eastAsia="zh-CN" w:bidi="ar"/>
        </w:rPr>
        <w:t xml:space="preserve"> </w:t>
      </w:r>
      <w:r>
        <w:rPr>
          <w:rFonts w:eastAsia="SimSun"/>
          <w:color w:val="000000" w:themeColor="text1"/>
          <w:lang w:val="en-US" w:eastAsia="zh-CN" w:bidi="ar"/>
        </w:rPr>
        <w:t xml:space="preserve">tarafından imzalandıktan sonra </w:t>
      </w:r>
      <w:r w:rsidR="00B70AA0">
        <w:rPr>
          <w:rFonts w:eastAsia="SimSun"/>
          <w:color w:val="000000" w:themeColor="text1"/>
          <w:lang w:val="en-US" w:eastAsia="zh-CN" w:bidi="ar"/>
        </w:rPr>
        <w:t>tutanaklar</w:t>
      </w:r>
      <w:r>
        <w:rPr>
          <w:rFonts w:eastAsia="SimSun"/>
          <w:color w:val="000000" w:themeColor="text1"/>
          <w:lang w:val="en-US" w:eastAsia="zh-CN" w:bidi="ar"/>
        </w:rPr>
        <w:t xml:space="preserve"> onay için Bölüm Başkanlığına sunulur. </w:t>
      </w:r>
    </w:p>
    <w:p w14:paraId="2A90883E" w14:textId="77777777" w:rsidR="00574E1F" w:rsidRDefault="00574E1F">
      <w:pPr>
        <w:pStyle w:val="GvdeMetni"/>
        <w:ind w:left="0" w:right="111"/>
        <w:rPr>
          <w:color w:val="000000" w:themeColor="text1"/>
        </w:rPr>
      </w:pPr>
    </w:p>
    <w:p w14:paraId="05C77D9B" w14:textId="77777777" w:rsidR="00574E1F" w:rsidRDefault="00574E1F">
      <w:pPr>
        <w:pStyle w:val="GvdeMetni"/>
        <w:ind w:left="0" w:right="111"/>
        <w:rPr>
          <w:color w:val="000000" w:themeColor="text1"/>
        </w:rPr>
      </w:pPr>
    </w:p>
    <w:p w14:paraId="512A56EF" w14:textId="77777777" w:rsidR="00574E1F" w:rsidRDefault="00000000">
      <w:pPr>
        <w:pStyle w:val="Balk1"/>
        <w:spacing w:before="2" w:line="251" w:lineRule="exact"/>
        <w:rPr>
          <w:color w:val="000000" w:themeColor="text1"/>
        </w:rPr>
      </w:pPr>
      <w:r>
        <w:rPr>
          <w:color w:val="000000" w:themeColor="text1"/>
        </w:rPr>
        <w:t>Bölüm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staj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komisyonunun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görevleri</w:t>
      </w:r>
    </w:p>
    <w:p w14:paraId="6055EE6E" w14:textId="77777777" w:rsidR="00574E1F" w:rsidRDefault="00574E1F"/>
    <w:p w14:paraId="5BA8E978" w14:textId="77777777" w:rsidR="00574E1F" w:rsidRDefault="00000000">
      <w:pPr>
        <w:pStyle w:val="GvdeMetni"/>
        <w:spacing w:line="251" w:lineRule="exact"/>
        <w:ind w:left="826"/>
        <w:rPr>
          <w:color w:val="000000" w:themeColor="text1"/>
        </w:rPr>
      </w:pPr>
      <w:r>
        <w:rPr>
          <w:b/>
          <w:color w:val="000000" w:themeColor="text1"/>
        </w:rPr>
        <w:t>MADDE</w:t>
      </w:r>
      <w:r>
        <w:rPr>
          <w:b/>
          <w:color w:val="000000" w:themeColor="text1"/>
          <w:spacing w:val="-3"/>
        </w:rPr>
        <w:t xml:space="preserve"> </w:t>
      </w:r>
      <w:r>
        <w:rPr>
          <w:b/>
          <w:color w:val="000000" w:themeColor="text1"/>
        </w:rPr>
        <w:t>8 -</w:t>
      </w:r>
      <w:r>
        <w:rPr>
          <w:b/>
          <w:color w:val="000000" w:themeColor="text1"/>
          <w:spacing w:val="53"/>
        </w:rPr>
        <w:t xml:space="preserve"> </w:t>
      </w:r>
      <w:r>
        <w:rPr>
          <w:color w:val="000000" w:themeColor="text1"/>
        </w:rPr>
        <w:t>(1) Bölüm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staj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komisyonunun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görevleri aşağıdaki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gibidir:</w:t>
      </w:r>
    </w:p>
    <w:p w14:paraId="7A1195EE" w14:textId="77777777" w:rsidR="00574E1F" w:rsidRDefault="00574E1F">
      <w:pPr>
        <w:pStyle w:val="GvdeMetni"/>
        <w:spacing w:line="251" w:lineRule="exact"/>
        <w:ind w:left="826"/>
        <w:rPr>
          <w:color w:val="000000" w:themeColor="text1"/>
        </w:rPr>
      </w:pPr>
    </w:p>
    <w:p w14:paraId="0FB1B689" w14:textId="77777777" w:rsidR="00574E1F" w:rsidRDefault="00000000">
      <w:pPr>
        <w:pStyle w:val="ListeParagraf"/>
        <w:numPr>
          <w:ilvl w:val="0"/>
          <w:numId w:val="5"/>
        </w:numPr>
        <w:tabs>
          <w:tab w:val="left" w:pos="827"/>
        </w:tabs>
        <w:spacing w:line="252" w:lineRule="exact"/>
        <w:ind w:hanging="426"/>
        <w:jc w:val="both"/>
        <w:rPr>
          <w:color w:val="000000" w:themeColor="text1"/>
        </w:rPr>
      </w:pPr>
      <w:r>
        <w:rPr>
          <w:color w:val="000000" w:themeColor="text1"/>
        </w:rPr>
        <w:t>Bu</w:t>
      </w:r>
      <w:r>
        <w:rPr>
          <w:color w:val="000000" w:themeColor="text1"/>
          <w:spacing w:val="50"/>
        </w:rPr>
        <w:t xml:space="preserve"> </w:t>
      </w:r>
      <w:r>
        <w:rPr>
          <w:color w:val="000000" w:themeColor="text1"/>
        </w:rPr>
        <w:t>yönerge</w:t>
      </w:r>
      <w:r>
        <w:rPr>
          <w:color w:val="000000" w:themeColor="text1"/>
          <w:spacing w:val="51"/>
        </w:rPr>
        <w:t xml:space="preserve"> </w:t>
      </w:r>
      <w:r>
        <w:rPr>
          <w:color w:val="000000" w:themeColor="text1"/>
        </w:rPr>
        <w:t>hükümleri</w:t>
      </w:r>
      <w:r>
        <w:rPr>
          <w:color w:val="000000" w:themeColor="text1"/>
          <w:spacing w:val="52"/>
        </w:rPr>
        <w:t xml:space="preserve"> </w:t>
      </w:r>
      <w:r>
        <w:rPr>
          <w:color w:val="000000" w:themeColor="text1"/>
        </w:rPr>
        <w:t>kapsamında</w:t>
      </w:r>
      <w:r>
        <w:rPr>
          <w:color w:val="000000" w:themeColor="text1"/>
          <w:spacing w:val="51"/>
        </w:rPr>
        <w:t xml:space="preserve"> </w:t>
      </w:r>
      <w:r>
        <w:rPr>
          <w:color w:val="000000" w:themeColor="text1"/>
        </w:rPr>
        <w:t>ilgili</w:t>
      </w:r>
      <w:r>
        <w:rPr>
          <w:color w:val="000000" w:themeColor="text1"/>
          <w:spacing w:val="52"/>
        </w:rPr>
        <w:t xml:space="preserve"> </w:t>
      </w:r>
      <w:r>
        <w:rPr>
          <w:color w:val="000000" w:themeColor="text1"/>
        </w:rPr>
        <w:t>bölüm</w:t>
      </w:r>
      <w:r>
        <w:rPr>
          <w:color w:val="000000" w:themeColor="text1"/>
          <w:spacing w:val="47"/>
        </w:rPr>
        <w:t xml:space="preserve"> </w:t>
      </w:r>
      <w:r>
        <w:rPr>
          <w:color w:val="000000" w:themeColor="text1"/>
        </w:rPr>
        <w:t>öğrencilerini,</w:t>
      </w:r>
      <w:r>
        <w:rPr>
          <w:color w:val="000000" w:themeColor="text1"/>
          <w:spacing w:val="48"/>
        </w:rPr>
        <w:t xml:space="preserve"> </w:t>
      </w:r>
      <w:r>
        <w:rPr>
          <w:color w:val="000000" w:themeColor="text1"/>
        </w:rPr>
        <w:t>isteğe</w:t>
      </w:r>
      <w:r>
        <w:rPr>
          <w:color w:val="000000" w:themeColor="text1"/>
          <w:spacing w:val="51"/>
        </w:rPr>
        <w:t xml:space="preserve"> </w:t>
      </w:r>
      <w:r>
        <w:rPr>
          <w:color w:val="000000" w:themeColor="text1"/>
        </w:rPr>
        <w:t>bağlı</w:t>
      </w:r>
      <w:r>
        <w:rPr>
          <w:color w:val="000000" w:themeColor="text1"/>
          <w:spacing w:val="49"/>
        </w:rPr>
        <w:t xml:space="preserve"> </w:t>
      </w:r>
      <w:r>
        <w:rPr>
          <w:color w:val="000000" w:themeColor="text1"/>
        </w:rPr>
        <w:t>staj</w:t>
      </w:r>
      <w:r>
        <w:rPr>
          <w:color w:val="000000" w:themeColor="text1"/>
          <w:spacing w:val="52"/>
        </w:rPr>
        <w:t xml:space="preserve"> </w:t>
      </w:r>
      <w:r>
        <w:rPr>
          <w:color w:val="000000" w:themeColor="text1"/>
        </w:rPr>
        <w:t>konusunda</w:t>
      </w:r>
    </w:p>
    <w:p w14:paraId="2FB46EFA" w14:textId="019EACD6" w:rsidR="00574E1F" w:rsidRDefault="00000000">
      <w:pPr>
        <w:pStyle w:val="GvdeMetni"/>
        <w:spacing w:before="1" w:line="252" w:lineRule="exact"/>
        <w:ind w:left="0"/>
        <w:rPr>
          <w:color w:val="000000" w:themeColor="text1"/>
        </w:rPr>
      </w:pPr>
      <w:r>
        <w:rPr>
          <w:color w:val="000000" w:themeColor="text1"/>
        </w:rPr>
        <w:t>bilgilendirmek,</w:t>
      </w:r>
    </w:p>
    <w:p w14:paraId="3F59335B" w14:textId="77777777" w:rsidR="004F4A7D" w:rsidRDefault="004F4A7D">
      <w:pPr>
        <w:pStyle w:val="GvdeMetni"/>
        <w:spacing w:before="1" w:line="252" w:lineRule="exact"/>
        <w:ind w:left="0"/>
        <w:rPr>
          <w:color w:val="000000" w:themeColor="text1"/>
        </w:rPr>
      </w:pPr>
    </w:p>
    <w:p w14:paraId="3812320E" w14:textId="75D86334" w:rsidR="00574E1F" w:rsidRDefault="00000000">
      <w:pPr>
        <w:pStyle w:val="ListeParagraf"/>
        <w:numPr>
          <w:ilvl w:val="0"/>
          <w:numId w:val="5"/>
        </w:numPr>
        <w:tabs>
          <w:tab w:val="left" w:pos="827"/>
        </w:tabs>
        <w:ind w:left="18" w:right="111" w:firstLine="383"/>
        <w:jc w:val="both"/>
        <w:rPr>
          <w:color w:val="000000" w:themeColor="text1"/>
        </w:rPr>
      </w:pPr>
      <w:r>
        <w:rPr>
          <w:color w:val="000000" w:themeColor="text1"/>
        </w:rPr>
        <w:t>İsteğe bağlı staj başvuru evraklarının tam ve eksiksiz olup olmadığını kontrol etmek, isteğe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bağlı staj başvurularını değerlendirmek ve başvuruları kabul edilen öğrencilere ilişkin staj bilgilerini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içeren listeyi hazırlayarak, bölüm başkanlığı aracılığı ile isteğe bağlı staj başvuru bitiş tarihinden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itibaren</w:t>
      </w:r>
      <w:r w:rsidR="00B70AA0">
        <w:rPr>
          <w:color w:val="000000" w:themeColor="text1"/>
        </w:rPr>
        <w:t xml:space="preserve"> en geç 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15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iş günü sonunda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Dekanlığa sunmak,</w:t>
      </w:r>
    </w:p>
    <w:p w14:paraId="07F49F8A" w14:textId="77777777" w:rsidR="004F4A7D" w:rsidRDefault="004F4A7D" w:rsidP="004F4A7D">
      <w:pPr>
        <w:pStyle w:val="ListeParagraf"/>
        <w:tabs>
          <w:tab w:val="left" w:pos="827"/>
        </w:tabs>
        <w:ind w:left="401" w:right="111" w:firstLine="0"/>
        <w:jc w:val="left"/>
        <w:rPr>
          <w:color w:val="000000" w:themeColor="text1"/>
        </w:rPr>
      </w:pPr>
    </w:p>
    <w:p w14:paraId="2D1716A2" w14:textId="25F86C4B" w:rsidR="00574E1F" w:rsidRDefault="00000000">
      <w:pPr>
        <w:pStyle w:val="ListeParagraf"/>
        <w:numPr>
          <w:ilvl w:val="0"/>
          <w:numId w:val="5"/>
        </w:numPr>
        <w:tabs>
          <w:tab w:val="left" w:pos="827"/>
        </w:tabs>
        <w:ind w:left="18" w:right="112" w:firstLine="383"/>
        <w:jc w:val="both"/>
        <w:rPr>
          <w:color w:val="000000" w:themeColor="text1"/>
        </w:rPr>
      </w:pPr>
      <w:r>
        <w:rPr>
          <w:color w:val="000000" w:themeColor="text1"/>
        </w:rPr>
        <w:t xml:space="preserve">İsteğe bağlı staj sonunda, öğrencilerin staj </w:t>
      </w:r>
      <w:r w:rsidR="00B70AA0">
        <w:rPr>
          <w:color w:val="000000" w:themeColor="text1"/>
        </w:rPr>
        <w:t xml:space="preserve">evraklarını </w:t>
      </w:r>
      <w:r>
        <w:rPr>
          <w:color w:val="000000" w:themeColor="text1"/>
        </w:rPr>
        <w:t>inceleyerek değerlendirmek ve stajı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başarılı kabul edilen öğrencilere ilişkin listeyi hazırlayarak, bölüm başkanlığı aracılığı ile Dekanlığa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sunmak,</w:t>
      </w:r>
    </w:p>
    <w:p w14:paraId="6249BB6C" w14:textId="77777777" w:rsidR="004F4A7D" w:rsidRPr="004F4A7D" w:rsidRDefault="004F4A7D" w:rsidP="004F4A7D">
      <w:pPr>
        <w:tabs>
          <w:tab w:val="left" w:pos="827"/>
        </w:tabs>
        <w:ind w:right="112"/>
        <w:rPr>
          <w:color w:val="000000" w:themeColor="text1"/>
        </w:rPr>
      </w:pPr>
    </w:p>
    <w:p w14:paraId="69CC0CA1" w14:textId="77777777" w:rsidR="00574E1F" w:rsidRDefault="00000000">
      <w:pPr>
        <w:pStyle w:val="GvdeMetni"/>
        <w:ind w:left="18" w:right="116" w:firstLine="376"/>
        <w:rPr>
          <w:color w:val="000000" w:themeColor="text1"/>
        </w:rPr>
      </w:pPr>
      <w:r>
        <w:rPr>
          <w:color w:val="000000" w:themeColor="text1"/>
        </w:rPr>
        <w:t>ç)    İsteğe bağlı staj başvurusu kabul edilen öğrencilerin, sosyal güvenlik sistemine prim ödeme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giriş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ve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çıkışlarının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zamanında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yapılabilmesi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için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ilgili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Dekanlık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personeli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ile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koordinasyonu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sağlamak.</w:t>
      </w:r>
    </w:p>
    <w:p w14:paraId="540D7D24" w14:textId="77777777" w:rsidR="00574E1F" w:rsidRDefault="00574E1F">
      <w:pPr>
        <w:pStyle w:val="GvdeMetni"/>
        <w:ind w:right="116" w:firstLine="276"/>
        <w:rPr>
          <w:color w:val="000000" w:themeColor="text1"/>
        </w:rPr>
      </w:pPr>
    </w:p>
    <w:p w14:paraId="2486A333" w14:textId="151F159A" w:rsidR="00574E1F" w:rsidRDefault="00574E1F">
      <w:pPr>
        <w:pStyle w:val="GvdeMetni"/>
        <w:ind w:right="116" w:firstLine="276"/>
        <w:rPr>
          <w:color w:val="000000" w:themeColor="text1"/>
        </w:rPr>
      </w:pPr>
    </w:p>
    <w:p w14:paraId="648C60A0" w14:textId="7863D65A" w:rsidR="00E32C5D" w:rsidRDefault="00E32C5D">
      <w:pPr>
        <w:pStyle w:val="GvdeMetni"/>
        <w:ind w:right="116" w:firstLine="276"/>
        <w:rPr>
          <w:color w:val="000000" w:themeColor="text1"/>
        </w:rPr>
      </w:pPr>
    </w:p>
    <w:p w14:paraId="2923410B" w14:textId="488310B2" w:rsidR="00E32C5D" w:rsidRDefault="00E32C5D">
      <w:pPr>
        <w:pStyle w:val="GvdeMetni"/>
        <w:ind w:right="116" w:firstLine="276"/>
        <w:rPr>
          <w:color w:val="000000" w:themeColor="text1"/>
        </w:rPr>
      </w:pPr>
    </w:p>
    <w:p w14:paraId="6724645D" w14:textId="7A2B2C9B" w:rsidR="00E32C5D" w:rsidRDefault="00E32C5D">
      <w:pPr>
        <w:pStyle w:val="GvdeMetni"/>
        <w:ind w:right="116" w:firstLine="276"/>
        <w:rPr>
          <w:color w:val="000000" w:themeColor="text1"/>
        </w:rPr>
      </w:pPr>
    </w:p>
    <w:p w14:paraId="655B3AEE" w14:textId="77F0A9C7" w:rsidR="00E32C5D" w:rsidRDefault="00E32C5D">
      <w:pPr>
        <w:pStyle w:val="GvdeMetni"/>
        <w:ind w:right="116" w:firstLine="276"/>
        <w:rPr>
          <w:color w:val="000000" w:themeColor="text1"/>
        </w:rPr>
      </w:pPr>
    </w:p>
    <w:p w14:paraId="66AE3805" w14:textId="44A7F40E" w:rsidR="00E32C5D" w:rsidRDefault="00E32C5D">
      <w:pPr>
        <w:pStyle w:val="GvdeMetni"/>
        <w:ind w:right="116" w:firstLine="276"/>
        <w:rPr>
          <w:color w:val="000000" w:themeColor="text1"/>
        </w:rPr>
      </w:pPr>
    </w:p>
    <w:p w14:paraId="7A4A8790" w14:textId="77777777" w:rsidR="00E32C5D" w:rsidRDefault="00E32C5D">
      <w:pPr>
        <w:pStyle w:val="GvdeMetni"/>
        <w:ind w:right="116" w:firstLine="276"/>
        <w:rPr>
          <w:color w:val="000000" w:themeColor="text1"/>
        </w:rPr>
      </w:pPr>
    </w:p>
    <w:p w14:paraId="5C2F9C30" w14:textId="77777777" w:rsidR="00574E1F" w:rsidRDefault="00000000">
      <w:pPr>
        <w:pStyle w:val="GvdeMetni"/>
        <w:ind w:right="116" w:firstLine="276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DÖRDÜNCÜ BÖLÜM</w:t>
      </w:r>
    </w:p>
    <w:p w14:paraId="2987D447" w14:textId="77777777" w:rsidR="00574E1F" w:rsidRDefault="00574E1F">
      <w:pPr>
        <w:pStyle w:val="GvdeMetni"/>
        <w:ind w:right="116" w:firstLine="276"/>
        <w:rPr>
          <w:color w:val="000000" w:themeColor="text1"/>
        </w:rPr>
      </w:pPr>
    </w:p>
    <w:p w14:paraId="5AE75E6A" w14:textId="77777777" w:rsidR="00574E1F" w:rsidRDefault="00000000">
      <w:pPr>
        <w:pStyle w:val="GvdeMetni"/>
        <w:ind w:right="116" w:firstLine="276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Staj Çalışmalarının Değerlendirilmesi ve SGK Primlerinin Ödenmesi</w:t>
      </w:r>
    </w:p>
    <w:p w14:paraId="791DF24E" w14:textId="77777777" w:rsidR="00574E1F" w:rsidRDefault="00574E1F">
      <w:pPr>
        <w:pStyle w:val="GvdeMetni"/>
        <w:ind w:right="116" w:firstLine="276"/>
        <w:jc w:val="center"/>
        <w:rPr>
          <w:b/>
          <w:bCs/>
          <w:color w:val="000000" w:themeColor="text1"/>
          <w:sz w:val="24"/>
          <w:szCs w:val="24"/>
        </w:rPr>
      </w:pPr>
    </w:p>
    <w:p w14:paraId="0CE58676" w14:textId="77777777" w:rsidR="00574E1F" w:rsidRDefault="00000000">
      <w:pPr>
        <w:pStyle w:val="Balk1"/>
        <w:spacing w:before="5"/>
      </w:pPr>
      <w:r>
        <w:t>İsteğe</w:t>
      </w:r>
      <w:r>
        <w:rPr>
          <w:spacing w:val="-3"/>
        </w:rPr>
        <w:t xml:space="preserve"> </w:t>
      </w:r>
      <w:r>
        <w:t>bağlı</w:t>
      </w:r>
      <w:r>
        <w:rPr>
          <w:spacing w:val="-4"/>
        </w:rPr>
        <w:t xml:space="preserve"> </w:t>
      </w:r>
      <w:r>
        <w:t>staj</w:t>
      </w:r>
      <w:r>
        <w:rPr>
          <w:spacing w:val="-2"/>
        </w:rPr>
        <w:t xml:space="preserve"> </w:t>
      </w:r>
      <w:r>
        <w:t>çalışmalarının</w:t>
      </w:r>
      <w:r>
        <w:rPr>
          <w:spacing w:val="-3"/>
        </w:rPr>
        <w:t xml:space="preserve"> </w:t>
      </w:r>
      <w:r>
        <w:t>değerlendirilmesi</w:t>
      </w:r>
    </w:p>
    <w:p w14:paraId="5C64148A" w14:textId="77777777" w:rsidR="00574E1F" w:rsidRDefault="00574E1F"/>
    <w:p w14:paraId="0674CA67" w14:textId="3F430FA4" w:rsidR="00574E1F" w:rsidRDefault="00000000">
      <w:pPr>
        <w:pStyle w:val="GvdeMetni"/>
        <w:ind w:left="18" w:right="109" w:firstLine="807"/>
        <w:rPr>
          <w:color w:val="000000" w:themeColor="text1"/>
        </w:rPr>
      </w:pPr>
      <w:r>
        <w:rPr>
          <w:b/>
          <w:color w:val="000000" w:themeColor="text1"/>
        </w:rPr>
        <w:t>MADDE</w:t>
      </w:r>
      <w:r>
        <w:rPr>
          <w:b/>
          <w:color w:val="000000" w:themeColor="text1"/>
          <w:spacing w:val="1"/>
        </w:rPr>
        <w:t xml:space="preserve"> </w:t>
      </w:r>
      <w:r>
        <w:rPr>
          <w:b/>
          <w:color w:val="000000" w:themeColor="text1"/>
        </w:rPr>
        <w:t>9 -</w:t>
      </w:r>
      <w:r>
        <w:rPr>
          <w:b/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(1)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İsteğe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bağlı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stajını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tamamlayan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öğrenciler,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işyeri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yetkilisi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tarafından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doldurulacak “İsteğe Bağlı Staj İşveren Raporunu (ağzı kapalı bir zarf içerisinde)” ve öğrenci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tarafından</w:t>
      </w:r>
      <w:r>
        <w:rPr>
          <w:color w:val="000000" w:themeColor="text1"/>
          <w:spacing w:val="10"/>
        </w:rPr>
        <w:t xml:space="preserve"> </w:t>
      </w:r>
      <w:r>
        <w:rPr>
          <w:color w:val="000000" w:themeColor="text1"/>
        </w:rPr>
        <w:t>doldurulacak</w:t>
      </w:r>
      <w:r>
        <w:rPr>
          <w:color w:val="000000" w:themeColor="text1"/>
          <w:spacing w:val="10"/>
        </w:rPr>
        <w:t xml:space="preserve"> </w:t>
      </w:r>
      <w:r>
        <w:rPr>
          <w:color w:val="000000" w:themeColor="text1"/>
        </w:rPr>
        <w:t>olan</w:t>
      </w:r>
      <w:r>
        <w:rPr>
          <w:color w:val="000000" w:themeColor="text1"/>
          <w:spacing w:val="12"/>
        </w:rPr>
        <w:t xml:space="preserve"> “İsteğe Bağlı </w:t>
      </w:r>
      <w:r>
        <w:rPr>
          <w:color w:val="000000" w:themeColor="text1"/>
        </w:rPr>
        <w:t>Staj</w:t>
      </w:r>
      <w:r>
        <w:rPr>
          <w:color w:val="000000" w:themeColor="text1"/>
          <w:spacing w:val="13"/>
        </w:rPr>
        <w:t xml:space="preserve"> </w:t>
      </w:r>
      <w:r>
        <w:rPr>
          <w:color w:val="000000" w:themeColor="text1"/>
        </w:rPr>
        <w:t>Faaliyet</w:t>
      </w:r>
      <w:r>
        <w:rPr>
          <w:color w:val="000000" w:themeColor="text1"/>
          <w:spacing w:val="11"/>
        </w:rPr>
        <w:t xml:space="preserve"> </w:t>
      </w:r>
      <w:r>
        <w:rPr>
          <w:color w:val="000000" w:themeColor="text1"/>
        </w:rPr>
        <w:t>Raporunu”</w:t>
      </w:r>
      <w:r>
        <w:rPr>
          <w:color w:val="000000" w:themeColor="text1"/>
          <w:spacing w:val="13"/>
        </w:rPr>
        <w:t xml:space="preserve"> </w:t>
      </w:r>
      <w:r>
        <w:rPr>
          <w:color w:val="000000" w:themeColor="text1"/>
        </w:rPr>
        <w:t>posta</w:t>
      </w:r>
      <w:r>
        <w:rPr>
          <w:color w:val="000000" w:themeColor="text1"/>
          <w:spacing w:val="10"/>
        </w:rPr>
        <w:t xml:space="preserve"> </w:t>
      </w:r>
      <w:r>
        <w:rPr>
          <w:color w:val="000000" w:themeColor="text1"/>
        </w:rPr>
        <w:t>ile veya</w:t>
      </w:r>
      <w:r>
        <w:rPr>
          <w:color w:val="000000" w:themeColor="text1"/>
          <w:spacing w:val="12"/>
        </w:rPr>
        <w:t xml:space="preserve"> </w:t>
      </w:r>
      <w:r>
        <w:rPr>
          <w:color w:val="000000" w:themeColor="text1"/>
        </w:rPr>
        <w:t>şahsen</w:t>
      </w:r>
      <w:r>
        <w:rPr>
          <w:color w:val="000000" w:themeColor="text1"/>
          <w:spacing w:val="10"/>
        </w:rPr>
        <w:t xml:space="preserve"> </w:t>
      </w:r>
      <w:r>
        <w:rPr>
          <w:color w:val="000000" w:themeColor="text1"/>
        </w:rPr>
        <w:t>stajın</w:t>
      </w:r>
      <w:r>
        <w:rPr>
          <w:color w:val="000000" w:themeColor="text1"/>
          <w:spacing w:val="11"/>
        </w:rPr>
        <w:t xml:space="preserve"> </w:t>
      </w:r>
      <w:r>
        <w:rPr>
          <w:color w:val="000000" w:themeColor="text1"/>
        </w:rPr>
        <w:t>bitimini</w:t>
      </w:r>
      <w:r>
        <w:rPr>
          <w:color w:val="000000" w:themeColor="text1"/>
          <w:spacing w:val="13"/>
        </w:rPr>
        <w:t xml:space="preserve"> </w:t>
      </w:r>
      <w:r>
        <w:rPr>
          <w:color w:val="000000" w:themeColor="text1"/>
        </w:rPr>
        <w:t>takip</w:t>
      </w:r>
      <w:r>
        <w:rPr>
          <w:color w:val="000000" w:themeColor="text1"/>
          <w:spacing w:val="12"/>
        </w:rPr>
        <w:t xml:space="preserve"> </w:t>
      </w:r>
      <w:r>
        <w:rPr>
          <w:color w:val="000000" w:themeColor="text1"/>
        </w:rPr>
        <w:t>eden</w:t>
      </w:r>
      <w:r>
        <w:rPr>
          <w:color w:val="000000" w:themeColor="text1"/>
          <w:spacing w:val="10"/>
        </w:rPr>
        <w:t xml:space="preserve"> </w:t>
      </w:r>
      <w:r>
        <w:rPr>
          <w:color w:val="000000" w:themeColor="text1"/>
        </w:rPr>
        <w:t xml:space="preserve">10 </w:t>
      </w:r>
      <w:r>
        <w:rPr>
          <w:color w:val="000000" w:themeColor="text1"/>
          <w:spacing w:val="-52"/>
        </w:rPr>
        <w:t xml:space="preserve"> </w:t>
      </w:r>
      <w:r>
        <w:rPr>
          <w:color w:val="000000" w:themeColor="text1"/>
        </w:rPr>
        <w:t>iş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günü içinde bölüm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başkanlığına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ulaştırmaları gerekmektedir.</w:t>
      </w:r>
    </w:p>
    <w:p w14:paraId="0ABBE73D" w14:textId="77777777" w:rsidR="001D09E2" w:rsidRDefault="001D09E2">
      <w:pPr>
        <w:pStyle w:val="GvdeMetni"/>
        <w:ind w:left="18" w:right="109" w:firstLine="807"/>
        <w:rPr>
          <w:color w:val="000000" w:themeColor="text1"/>
        </w:rPr>
      </w:pPr>
    </w:p>
    <w:p w14:paraId="498583D8" w14:textId="65A2CEC6" w:rsidR="00574E1F" w:rsidRDefault="00000000">
      <w:pPr>
        <w:pStyle w:val="ListeParagraf"/>
        <w:numPr>
          <w:ilvl w:val="0"/>
          <w:numId w:val="6"/>
        </w:numPr>
        <w:tabs>
          <w:tab w:val="left" w:pos="1190"/>
        </w:tabs>
        <w:ind w:left="18" w:right="112" w:firstLine="808"/>
        <w:jc w:val="both"/>
        <w:rPr>
          <w:color w:val="000000" w:themeColor="text1"/>
        </w:rPr>
      </w:pPr>
      <w:r>
        <w:rPr>
          <w:color w:val="000000" w:themeColor="text1"/>
        </w:rPr>
        <w:t xml:space="preserve">İsteğe bağlı staj sonunda, öğrencilerin staj evrakları bölüm staj komisyonu tarafından 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incelenerek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değerlendirilir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ve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staj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değerlendirme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sonuçlarına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ilişkin</w:t>
      </w:r>
      <w:r>
        <w:rPr>
          <w:color w:val="000000" w:themeColor="text1"/>
          <w:spacing w:val="1"/>
        </w:rPr>
        <w:t xml:space="preserve"> rapor </w:t>
      </w:r>
      <w:r>
        <w:rPr>
          <w:color w:val="000000" w:themeColor="text1"/>
        </w:rPr>
        <w:t>hazırlanarak,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  <w:spacing w:val="1"/>
        </w:rPr>
        <w:tab/>
      </w:r>
      <w:r>
        <w:rPr>
          <w:color w:val="000000" w:themeColor="text1"/>
        </w:rPr>
        <w:t>Bölüm Başkanlığı aracılığı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ile Dekanlığa sunulur.</w:t>
      </w:r>
    </w:p>
    <w:p w14:paraId="31E363F0" w14:textId="77777777" w:rsidR="001D09E2" w:rsidRPr="001D09E2" w:rsidRDefault="001D09E2" w:rsidP="001D09E2">
      <w:pPr>
        <w:tabs>
          <w:tab w:val="left" w:pos="1190"/>
        </w:tabs>
        <w:ind w:left="18" w:right="112"/>
        <w:rPr>
          <w:color w:val="000000" w:themeColor="text1"/>
        </w:rPr>
      </w:pPr>
    </w:p>
    <w:p w14:paraId="221FD8AD" w14:textId="0B55E2CE" w:rsidR="00574E1F" w:rsidRDefault="00000000">
      <w:pPr>
        <w:pStyle w:val="ListeParagraf"/>
        <w:numPr>
          <w:ilvl w:val="0"/>
          <w:numId w:val="6"/>
        </w:numPr>
        <w:tabs>
          <w:tab w:val="left" w:pos="1207"/>
        </w:tabs>
        <w:ind w:left="19" w:right="112" w:firstLine="807"/>
        <w:jc w:val="both"/>
        <w:rPr>
          <w:color w:val="000000" w:themeColor="text1"/>
        </w:rPr>
      </w:pPr>
      <w:r>
        <w:rPr>
          <w:color w:val="000000" w:themeColor="text1"/>
        </w:rPr>
        <w:t>Bölüm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başkanlığı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tarafından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Dekanlığa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sunulan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staj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değerlendirme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sonuçları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Fakülte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Yönetim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Kurulu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tarafından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onaylanarak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gereği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yapılmak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üzere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öğrenci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işleri</w:t>
      </w:r>
      <w:r w:rsidR="00B70AA0">
        <w:rPr>
          <w:color w:val="000000" w:themeColor="text1"/>
          <w:spacing w:val="1"/>
        </w:rPr>
        <w:t xml:space="preserve">ne </w:t>
      </w:r>
      <w:r>
        <w:rPr>
          <w:color w:val="000000" w:themeColor="text1"/>
        </w:rPr>
        <w:t>gönderilir.</w:t>
      </w:r>
    </w:p>
    <w:p w14:paraId="0D59AECC" w14:textId="77777777" w:rsidR="001D09E2" w:rsidRPr="001D09E2" w:rsidRDefault="001D09E2" w:rsidP="001D09E2">
      <w:pPr>
        <w:tabs>
          <w:tab w:val="left" w:pos="1207"/>
        </w:tabs>
        <w:ind w:right="112"/>
        <w:rPr>
          <w:color w:val="000000" w:themeColor="text1"/>
        </w:rPr>
      </w:pPr>
    </w:p>
    <w:p w14:paraId="2C2E593C" w14:textId="4040D441" w:rsidR="00574E1F" w:rsidRPr="009F7E8A" w:rsidRDefault="00000000" w:rsidP="009F7E8A">
      <w:pPr>
        <w:pStyle w:val="ListeParagraf"/>
        <w:numPr>
          <w:ilvl w:val="0"/>
          <w:numId w:val="6"/>
        </w:numPr>
        <w:spacing w:line="252" w:lineRule="exact"/>
        <w:ind w:left="0" w:firstLine="825"/>
        <w:jc w:val="both"/>
        <w:rPr>
          <w:color w:val="000000" w:themeColor="text1"/>
        </w:rPr>
        <w:sectPr w:rsidR="00574E1F" w:rsidRPr="009F7E8A">
          <w:footerReference w:type="default" r:id="rId8"/>
          <w:pgSz w:w="11910" w:h="16840"/>
          <w:pgMar w:top="1040" w:right="1300" w:bottom="1480" w:left="1300" w:header="0" w:footer="1266" w:gutter="0"/>
          <w:cols w:space="720"/>
        </w:sectPr>
      </w:pPr>
      <w:r>
        <w:rPr>
          <w:color w:val="000000" w:themeColor="text1"/>
        </w:rPr>
        <w:t>İsteğe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bağlı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stajını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başarı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ile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tamamlayan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öğrencilerin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stajlarına ilişkin bilgiler “Transkript Belgeleri”ne işlenir</w:t>
      </w:r>
      <w:r w:rsidR="009F7E8A">
        <w:rPr>
          <w:color w:val="000000" w:themeColor="text1"/>
        </w:rPr>
        <w:t>.</w:t>
      </w:r>
    </w:p>
    <w:p w14:paraId="0922297E" w14:textId="77777777" w:rsidR="00574E1F" w:rsidRDefault="00000000" w:rsidP="009F7E8A">
      <w:pPr>
        <w:pStyle w:val="Balk1"/>
        <w:spacing w:before="73" w:line="251" w:lineRule="exact"/>
        <w:ind w:left="0"/>
      </w:pPr>
      <w:r>
        <w:lastRenderedPageBreak/>
        <w:t>Sosyal</w:t>
      </w:r>
      <w:r>
        <w:rPr>
          <w:spacing w:val="-2"/>
        </w:rPr>
        <w:t xml:space="preserve"> </w:t>
      </w:r>
      <w:r>
        <w:t>Güvenlik</w:t>
      </w:r>
      <w:r>
        <w:rPr>
          <w:spacing w:val="-3"/>
        </w:rPr>
        <w:t xml:space="preserve"> </w:t>
      </w:r>
      <w:r>
        <w:t>Kurumu</w:t>
      </w:r>
      <w:r>
        <w:rPr>
          <w:spacing w:val="-7"/>
        </w:rPr>
        <w:t xml:space="preserve"> p</w:t>
      </w:r>
      <w:r>
        <w:t>rimlerinin</w:t>
      </w:r>
      <w:r>
        <w:rPr>
          <w:spacing w:val="-3"/>
        </w:rPr>
        <w:t xml:space="preserve"> ö</w:t>
      </w:r>
      <w:r>
        <w:t>denmesi</w:t>
      </w:r>
    </w:p>
    <w:p w14:paraId="7E9E8051" w14:textId="77777777" w:rsidR="00574E1F" w:rsidRDefault="00574E1F"/>
    <w:p w14:paraId="1A8B4A58" w14:textId="33A0D0AA" w:rsidR="00574E1F" w:rsidRDefault="00000000" w:rsidP="001C792C">
      <w:pPr>
        <w:ind w:left="18" w:right="108" w:firstLine="807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MADDE 10 – </w:t>
      </w:r>
      <w:r>
        <w:rPr>
          <w:color w:val="000000" w:themeColor="text1"/>
        </w:rPr>
        <w:t>(1) “</w:t>
      </w:r>
      <w:r>
        <w:rPr>
          <w:iCs/>
          <w:color w:val="000000" w:themeColor="text1"/>
        </w:rPr>
        <w:t>5510 sayılı Sosyal Sigortalar ve Genel Sağlık Sigortası Kanunu” ile “6111 sayılı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Bazı Alacakların Yeniden Yapılandırılması ile Sosyal Sigortalar ve Genel Sağlık Sigortası Kanunu ve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Diğer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Bazı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Kanun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ve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Kanun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Hükmünde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Kararnamelerde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Değişiklik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Yapılması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Hakkında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Kanun”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uyarınca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staj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yapacak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öğrencinin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iş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kazası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ve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meslek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hastalığı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yönünden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sigorta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primi</w:t>
      </w:r>
      <w:r>
        <w:rPr>
          <w:iCs/>
          <w:color w:val="000000" w:themeColor="text1"/>
          <w:spacing w:val="1"/>
        </w:rPr>
        <w:t xml:space="preserve"> Üniversitemiz/</w:t>
      </w:r>
      <w:r>
        <w:rPr>
          <w:iCs/>
          <w:color w:val="000000" w:themeColor="text1"/>
        </w:rPr>
        <w:t>Fakültemiz</w:t>
      </w:r>
      <w:r>
        <w:rPr>
          <w:iCs/>
          <w:color w:val="000000" w:themeColor="text1"/>
          <w:spacing w:val="1"/>
        </w:rPr>
        <w:t xml:space="preserve"> </w:t>
      </w:r>
      <w:r>
        <w:rPr>
          <w:iCs/>
          <w:color w:val="000000" w:themeColor="text1"/>
        </w:rPr>
        <w:t>tarafından ödenir.</w:t>
      </w:r>
      <w:r>
        <w:rPr>
          <w:i/>
          <w:color w:val="000000" w:themeColor="text1"/>
        </w:rPr>
        <w:t xml:space="preserve"> </w:t>
      </w:r>
      <w:r>
        <w:rPr>
          <w:iCs/>
          <w:color w:val="000000" w:themeColor="text1"/>
        </w:rPr>
        <w:t>Öğrencilerin, staj başlangıç tarihinden en az 10 iş günü önce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isteğe bağlı staja ilişkin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başlama evraklarını Fakülte Sekreterliğine ulaştırmaları gerekmektedir. 5510 Sayılı Kanunun 5’inci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maddesinin 1’inci fıkrasının b bendi ve 87’inci maddesinin 1’inci fıkrasının e bendi gereğince staj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yapan öğrencinin Sosyal Güvenlik Kurumuna İş Kazası ve Meslek Hastalığı için sigortalı girişi staja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başlangıç gününden en az bir gün önce </w:t>
      </w:r>
      <w:r w:rsidR="009558DC">
        <w:rPr>
          <w:color w:val="000000" w:themeColor="text1"/>
        </w:rPr>
        <w:t>Dekanlık</w:t>
      </w:r>
      <w:r>
        <w:rPr>
          <w:color w:val="000000" w:themeColor="text1"/>
        </w:rPr>
        <w:t xml:space="preserve"> tarafından yapılır. Staj yapan öğrencinin işyerinde iş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kazası geçirmesi ya da meslek hastalığına tutulması halinde</w:t>
      </w:r>
      <w:r w:rsidR="009558DC">
        <w:rPr>
          <w:color w:val="000000" w:themeColor="text1"/>
        </w:rPr>
        <w:t>,</w:t>
      </w:r>
      <w:r>
        <w:rPr>
          <w:color w:val="000000" w:themeColor="text1"/>
        </w:rPr>
        <w:t xml:space="preserve"> olay işveren tarafından kazadan sonraki üç</w:t>
      </w:r>
      <w:r w:rsidR="009558DC">
        <w:rPr>
          <w:color w:val="000000" w:themeColor="text1"/>
        </w:rPr>
        <w:t xml:space="preserve"> </w:t>
      </w:r>
      <w:r>
        <w:rPr>
          <w:color w:val="000000" w:themeColor="text1"/>
          <w:spacing w:val="-52"/>
        </w:rPr>
        <w:t xml:space="preserve"> </w:t>
      </w:r>
      <w:r>
        <w:rPr>
          <w:color w:val="000000" w:themeColor="text1"/>
        </w:rPr>
        <w:t>işgünü içinde Sosyal Güvenlik Kurumu'na ve derhal Fakülteye bildirilir. İşverenler, 6331 sayılı İş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Sağlığı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ve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Güvenliği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Kanunu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uyarınca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stajyer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öğrencilerin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iş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sağlığı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ve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güvenliği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ile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ilgili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tüm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yükümlülüklerini yerine getirmekle yükümlüdür. 5510 sayılı Kanun uyarınca stajı biten öğrencinin Sosyal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Güvenlik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Kurumu'na çıkış bildirimi</w:t>
      </w:r>
      <w:r>
        <w:rPr>
          <w:color w:val="000000" w:themeColor="text1"/>
          <w:spacing w:val="1"/>
        </w:rPr>
        <w:t xml:space="preserve"> </w:t>
      </w:r>
      <w:r w:rsidR="009558DC">
        <w:rPr>
          <w:color w:val="000000" w:themeColor="text1"/>
        </w:rPr>
        <w:t>Dekanlık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tarafından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yapılır.</w:t>
      </w:r>
    </w:p>
    <w:p w14:paraId="6CAFDF24" w14:textId="77777777" w:rsidR="00574E1F" w:rsidRDefault="00574E1F">
      <w:pPr>
        <w:ind w:left="118" w:right="108" w:firstLine="707"/>
        <w:jc w:val="both"/>
        <w:rPr>
          <w:color w:val="000000" w:themeColor="text1"/>
        </w:rPr>
      </w:pPr>
    </w:p>
    <w:p w14:paraId="32106BBA" w14:textId="77777777" w:rsidR="00574E1F" w:rsidRDefault="00000000">
      <w:pPr>
        <w:ind w:left="118" w:right="108" w:firstLine="707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BEŞİNCİ BÖLÜM</w:t>
      </w:r>
    </w:p>
    <w:p w14:paraId="3B019DF4" w14:textId="77777777" w:rsidR="00574E1F" w:rsidRDefault="00574E1F">
      <w:pPr>
        <w:ind w:left="118" w:right="108" w:firstLine="707"/>
        <w:jc w:val="center"/>
        <w:rPr>
          <w:b/>
          <w:bCs/>
          <w:color w:val="000000" w:themeColor="text1"/>
          <w:sz w:val="24"/>
          <w:szCs w:val="24"/>
        </w:rPr>
      </w:pPr>
    </w:p>
    <w:p w14:paraId="7B4C5839" w14:textId="3B71EBB1" w:rsidR="00574E1F" w:rsidRPr="001C792C" w:rsidRDefault="00000000" w:rsidP="001C792C">
      <w:pPr>
        <w:ind w:left="118" w:right="108" w:firstLine="707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Staj</w:t>
      </w:r>
      <w:r>
        <w:rPr>
          <w:b/>
          <w:bCs/>
          <w:spacing w:val="-1"/>
          <w:sz w:val="24"/>
          <w:szCs w:val="24"/>
        </w:rPr>
        <w:t xml:space="preserve"> Y</w:t>
      </w:r>
      <w:r>
        <w:rPr>
          <w:b/>
          <w:bCs/>
          <w:sz w:val="24"/>
          <w:szCs w:val="24"/>
        </w:rPr>
        <w:t>apan</w:t>
      </w:r>
      <w:r>
        <w:rPr>
          <w:b/>
          <w:bCs/>
          <w:spacing w:val="-2"/>
          <w:sz w:val="24"/>
          <w:szCs w:val="24"/>
        </w:rPr>
        <w:t xml:space="preserve"> Ö</w:t>
      </w:r>
      <w:r>
        <w:rPr>
          <w:b/>
          <w:bCs/>
          <w:sz w:val="24"/>
          <w:szCs w:val="24"/>
        </w:rPr>
        <w:t>ğrencinin</w:t>
      </w:r>
      <w:r>
        <w:rPr>
          <w:b/>
          <w:bCs/>
          <w:spacing w:val="-2"/>
          <w:sz w:val="24"/>
          <w:szCs w:val="24"/>
        </w:rPr>
        <w:t xml:space="preserve"> S</w:t>
      </w:r>
      <w:r>
        <w:rPr>
          <w:b/>
          <w:bCs/>
          <w:sz w:val="24"/>
          <w:szCs w:val="24"/>
        </w:rPr>
        <w:t>orumluluğu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ve</w:t>
      </w:r>
      <w:r>
        <w:rPr>
          <w:b/>
          <w:bCs/>
          <w:spacing w:val="-3"/>
          <w:sz w:val="24"/>
          <w:szCs w:val="24"/>
        </w:rPr>
        <w:t xml:space="preserve"> Y</w:t>
      </w:r>
      <w:r>
        <w:rPr>
          <w:b/>
          <w:bCs/>
          <w:sz w:val="24"/>
          <w:szCs w:val="24"/>
        </w:rPr>
        <w:t>ükümlülüğü</w:t>
      </w:r>
    </w:p>
    <w:p w14:paraId="3AE16CA8" w14:textId="77777777" w:rsidR="00574E1F" w:rsidRDefault="00000000">
      <w:pPr>
        <w:pStyle w:val="Balk1"/>
      </w:pPr>
      <w:r>
        <w:t>İsteğe</w:t>
      </w:r>
      <w:r>
        <w:rPr>
          <w:spacing w:val="-2"/>
        </w:rPr>
        <w:t xml:space="preserve"> </w:t>
      </w:r>
      <w:r>
        <w:t>bağlı</w:t>
      </w:r>
      <w:r>
        <w:rPr>
          <w:spacing w:val="-3"/>
        </w:rPr>
        <w:t xml:space="preserve"> </w:t>
      </w:r>
      <w:r>
        <w:t>staj</w:t>
      </w:r>
      <w:r>
        <w:rPr>
          <w:spacing w:val="-1"/>
        </w:rPr>
        <w:t xml:space="preserve"> </w:t>
      </w:r>
      <w:r>
        <w:t>yapan</w:t>
      </w:r>
      <w:r>
        <w:rPr>
          <w:spacing w:val="-2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sorumluluğu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yükümlülüğü</w:t>
      </w:r>
    </w:p>
    <w:p w14:paraId="75123CE0" w14:textId="77777777" w:rsidR="00574E1F" w:rsidRDefault="00574E1F"/>
    <w:p w14:paraId="57B64107" w14:textId="495A6E42" w:rsidR="00574E1F" w:rsidRDefault="00000000">
      <w:pPr>
        <w:pStyle w:val="GvdeMetni"/>
        <w:ind w:left="18" w:right="116" w:firstLine="808"/>
        <w:rPr>
          <w:color w:val="000000" w:themeColor="text1"/>
        </w:rPr>
      </w:pPr>
      <w:r>
        <w:rPr>
          <w:b/>
          <w:color w:val="000000" w:themeColor="text1"/>
        </w:rPr>
        <w:t xml:space="preserve">MADDE 11 - </w:t>
      </w:r>
      <w:r>
        <w:rPr>
          <w:color w:val="000000" w:themeColor="text1"/>
        </w:rPr>
        <w:t>(1) Öğrenci, bölüm staj komisyonu tarafından onaylanan staj yerine gitmek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zorundadır.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Öğrenci,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bölüm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staj komisyonunun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onayı olmadan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staj yerini değiştiremez.</w:t>
      </w:r>
    </w:p>
    <w:p w14:paraId="2D44B0E5" w14:textId="77777777" w:rsidR="001D09E2" w:rsidRDefault="001D09E2">
      <w:pPr>
        <w:pStyle w:val="GvdeMetni"/>
        <w:ind w:left="18" w:right="116" w:firstLine="808"/>
        <w:rPr>
          <w:color w:val="000000" w:themeColor="text1"/>
        </w:rPr>
      </w:pPr>
    </w:p>
    <w:p w14:paraId="05E999DD" w14:textId="45E1F58B" w:rsidR="00574E1F" w:rsidRDefault="00000000">
      <w:pPr>
        <w:pStyle w:val="GvdeMetni"/>
        <w:numPr>
          <w:ilvl w:val="0"/>
          <w:numId w:val="7"/>
        </w:numPr>
        <w:ind w:left="18" w:right="112" w:firstLine="808"/>
        <w:rPr>
          <w:color w:val="000000" w:themeColor="text1"/>
        </w:rPr>
      </w:pPr>
      <w:r>
        <w:rPr>
          <w:color w:val="000000" w:themeColor="text1"/>
        </w:rPr>
        <w:t>İsteğe bağlı staj yapan her öğrenci staj yaptığı işyerinin çalışma ve güvenlik kurallarına,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düzen ve disiplinine uymak ve işyerinde kullandığı her türlü mekân, alet, malzeme, makine, araç ve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gereçlere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özen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göstermekle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yükümlüdür.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Bu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yükümlülükleri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yerine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getirmemesi nedeniyle</w:t>
      </w:r>
      <w:r>
        <w:rPr>
          <w:color w:val="000000" w:themeColor="text1"/>
          <w:spacing w:val="55"/>
        </w:rPr>
        <w:t xml:space="preserve"> </w:t>
      </w:r>
      <w:r>
        <w:rPr>
          <w:color w:val="000000" w:themeColor="text1"/>
        </w:rPr>
        <w:t>doğacak her</w:t>
      </w:r>
      <w:r>
        <w:rPr>
          <w:color w:val="000000" w:themeColor="text1"/>
          <w:spacing w:val="-52"/>
        </w:rPr>
        <w:t xml:space="preserve"> </w:t>
      </w:r>
      <w:r>
        <w:rPr>
          <w:color w:val="000000" w:themeColor="text1"/>
        </w:rPr>
        <w:t>türlü sorumluluk öğrenciye aittir. Bu hususlarda gerekli yükümlülüklerini yerine getirmeyen öğrenci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hakkında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ayrıca</w:t>
      </w:r>
      <w:r>
        <w:rPr>
          <w:color w:val="000000" w:themeColor="text1"/>
          <w:spacing w:val="-1"/>
        </w:rPr>
        <w:t xml:space="preserve"> </w:t>
      </w:r>
      <w:r w:rsidR="00280AEE">
        <w:rPr>
          <w:color w:val="000000" w:themeColor="text1"/>
          <w:spacing w:val="-1"/>
        </w:rPr>
        <w:t>“</w:t>
      </w:r>
      <w:r>
        <w:rPr>
          <w:color w:val="000000" w:themeColor="text1"/>
        </w:rPr>
        <w:t>Yükseköğretim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Kurumları Öğrenci Disiplin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Yönetmeliği</w:t>
      </w:r>
      <w:r w:rsidR="00280AEE">
        <w:rPr>
          <w:color w:val="000000" w:themeColor="text1"/>
        </w:rPr>
        <w:t>”</w:t>
      </w:r>
      <w:r>
        <w:rPr>
          <w:color w:val="000000" w:themeColor="text1"/>
        </w:rPr>
        <w:t xml:space="preserve"> hükümlerine göre işlem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yapılır.</w:t>
      </w:r>
    </w:p>
    <w:p w14:paraId="0ACE2606" w14:textId="77777777" w:rsidR="00574E1F" w:rsidRDefault="00574E1F">
      <w:pPr>
        <w:pStyle w:val="GvdeMetni"/>
        <w:ind w:left="826" w:right="112"/>
        <w:rPr>
          <w:color w:val="000000" w:themeColor="text1"/>
        </w:rPr>
      </w:pPr>
    </w:p>
    <w:p w14:paraId="2195596C" w14:textId="77777777" w:rsidR="00574E1F" w:rsidRDefault="00000000">
      <w:pPr>
        <w:pStyle w:val="GvdeMetni"/>
        <w:ind w:left="826" w:right="112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ALTINCI BÖLÜM</w:t>
      </w:r>
    </w:p>
    <w:p w14:paraId="79944246" w14:textId="77777777" w:rsidR="00574E1F" w:rsidRDefault="00574E1F">
      <w:pPr>
        <w:pStyle w:val="GvdeMetni"/>
        <w:ind w:left="826" w:right="112"/>
        <w:rPr>
          <w:color w:val="000000" w:themeColor="text1"/>
        </w:rPr>
      </w:pPr>
    </w:p>
    <w:p w14:paraId="47BF608E" w14:textId="77777777" w:rsidR="00574E1F" w:rsidRDefault="00000000">
      <w:pPr>
        <w:pStyle w:val="GvdeMetni"/>
        <w:ind w:left="826" w:right="112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Çeşitli ve Son Hükümler</w:t>
      </w:r>
    </w:p>
    <w:p w14:paraId="45A58E9E" w14:textId="77777777" w:rsidR="00574E1F" w:rsidRDefault="00574E1F">
      <w:pPr>
        <w:pStyle w:val="Balk1"/>
        <w:spacing w:before="2"/>
      </w:pPr>
    </w:p>
    <w:p w14:paraId="7B5D0D33" w14:textId="77777777" w:rsidR="00574E1F" w:rsidRDefault="00000000">
      <w:pPr>
        <w:pStyle w:val="Balk1"/>
        <w:spacing w:before="2"/>
      </w:pPr>
      <w:r>
        <w:t>Hüküm</w:t>
      </w:r>
      <w:r>
        <w:rPr>
          <w:spacing w:val="-2"/>
        </w:rPr>
        <w:t xml:space="preserve"> </w:t>
      </w:r>
      <w:r>
        <w:t>bulunmayan</w:t>
      </w:r>
      <w:r>
        <w:rPr>
          <w:spacing w:val="-4"/>
        </w:rPr>
        <w:t xml:space="preserve"> </w:t>
      </w:r>
      <w:r>
        <w:t>hallerde</w:t>
      </w:r>
      <w:r>
        <w:rPr>
          <w:spacing w:val="-2"/>
        </w:rPr>
        <w:t xml:space="preserve"> </w:t>
      </w:r>
      <w:r>
        <w:t>karar</w:t>
      </w:r>
      <w:r>
        <w:rPr>
          <w:spacing w:val="-3"/>
        </w:rPr>
        <w:t xml:space="preserve"> </w:t>
      </w:r>
      <w:r>
        <w:t>yetkisi</w:t>
      </w:r>
    </w:p>
    <w:p w14:paraId="3BD05A82" w14:textId="77777777" w:rsidR="00574E1F" w:rsidRDefault="00574E1F"/>
    <w:p w14:paraId="432D062B" w14:textId="77777777" w:rsidR="00574E1F" w:rsidRDefault="00000000">
      <w:pPr>
        <w:pStyle w:val="GvdeMetni"/>
        <w:ind w:left="18" w:right="112" w:firstLine="807"/>
        <w:rPr>
          <w:color w:val="000000" w:themeColor="text1"/>
        </w:rPr>
      </w:pPr>
      <w:r>
        <w:rPr>
          <w:b/>
          <w:color w:val="000000" w:themeColor="text1"/>
        </w:rPr>
        <w:t>MADDE</w:t>
      </w:r>
      <w:r>
        <w:rPr>
          <w:b/>
          <w:color w:val="000000" w:themeColor="text1"/>
          <w:spacing w:val="1"/>
        </w:rPr>
        <w:t xml:space="preserve"> </w:t>
      </w:r>
      <w:r>
        <w:rPr>
          <w:b/>
          <w:color w:val="000000" w:themeColor="text1"/>
        </w:rPr>
        <w:t>12 -</w:t>
      </w:r>
      <w:r>
        <w:rPr>
          <w:b/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(1)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Bu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isteğe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bağlı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staj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yönergesinde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yer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almayan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hususlar,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Bölüm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Staj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Komisyonu ve Bölüm Başkanı’nın önerisi  ve Dekanlığın teklifi ile Fakülte Kurulu tarafından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karara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bağlanır.</w:t>
      </w:r>
    </w:p>
    <w:p w14:paraId="31526A67" w14:textId="77777777" w:rsidR="00574E1F" w:rsidRDefault="00574E1F">
      <w:pPr>
        <w:pStyle w:val="GvdeMetni"/>
        <w:ind w:right="112" w:firstLine="707"/>
        <w:rPr>
          <w:color w:val="000000" w:themeColor="text1"/>
        </w:rPr>
      </w:pPr>
    </w:p>
    <w:p w14:paraId="4B02E480" w14:textId="1C6BA84A" w:rsidR="00574E1F" w:rsidRDefault="00000000" w:rsidP="001C792C">
      <w:pPr>
        <w:pStyle w:val="Balk1"/>
        <w:ind w:left="827"/>
      </w:pPr>
      <w:r>
        <w:t>Yürürlük</w:t>
      </w:r>
    </w:p>
    <w:p w14:paraId="4904D226" w14:textId="77777777" w:rsidR="00574E1F" w:rsidRDefault="00000000">
      <w:pPr>
        <w:pStyle w:val="GvdeMetni"/>
        <w:spacing w:line="250" w:lineRule="exact"/>
        <w:ind w:left="7" w:firstLineChars="372" w:firstLine="822"/>
        <w:rPr>
          <w:color w:val="000000" w:themeColor="text1"/>
        </w:rPr>
      </w:pPr>
      <w:r>
        <w:rPr>
          <w:b/>
          <w:color w:val="000000" w:themeColor="text1"/>
        </w:rPr>
        <w:t>MADDE</w:t>
      </w:r>
      <w:r>
        <w:rPr>
          <w:b/>
          <w:color w:val="000000" w:themeColor="text1"/>
          <w:spacing w:val="54"/>
        </w:rPr>
        <w:t xml:space="preserve"> </w:t>
      </w:r>
      <w:r>
        <w:rPr>
          <w:b/>
          <w:color w:val="000000" w:themeColor="text1"/>
        </w:rPr>
        <w:t xml:space="preserve">13 - </w:t>
      </w:r>
      <w:r>
        <w:rPr>
          <w:color w:val="000000" w:themeColor="text1"/>
        </w:rPr>
        <w:t>(1)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Bu</w:t>
      </w:r>
      <w:r>
        <w:rPr>
          <w:color w:val="000000" w:themeColor="text1"/>
          <w:spacing w:val="54"/>
        </w:rPr>
        <w:t xml:space="preserve"> </w:t>
      </w:r>
      <w:r>
        <w:rPr>
          <w:color w:val="000000" w:themeColor="text1"/>
        </w:rPr>
        <w:t>yönerge İzmir Demokrasi</w:t>
      </w:r>
      <w:r>
        <w:rPr>
          <w:color w:val="000000" w:themeColor="text1"/>
          <w:spacing w:val="52"/>
        </w:rPr>
        <w:t xml:space="preserve"> </w:t>
      </w:r>
      <w:r>
        <w:rPr>
          <w:color w:val="000000" w:themeColor="text1"/>
        </w:rPr>
        <w:t>Üniversitesi</w:t>
      </w:r>
      <w:r>
        <w:rPr>
          <w:color w:val="000000" w:themeColor="text1"/>
          <w:spacing w:val="55"/>
        </w:rPr>
        <w:t xml:space="preserve"> </w:t>
      </w:r>
      <w:r>
        <w:rPr>
          <w:color w:val="000000" w:themeColor="text1"/>
        </w:rPr>
        <w:t>Senatosu</w:t>
      </w:r>
      <w:r>
        <w:rPr>
          <w:color w:val="000000" w:themeColor="text1"/>
          <w:spacing w:val="54"/>
        </w:rPr>
        <w:t xml:space="preserve"> </w:t>
      </w:r>
      <w:r>
        <w:rPr>
          <w:color w:val="000000" w:themeColor="text1"/>
        </w:rPr>
        <w:t>tarafından  kabul edildiği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tarihte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yürürlüğe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girer.</w:t>
      </w:r>
    </w:p>
    <w:p w14:paraId="58FED8DD" w14:textId="77777777" w:rsidR="00574E1F" w:rsidRDefault="00574E1F">
      <w:pPr>
        <w:pStyle w:val="GvdeMetni"/>
        <w:spacing w:line="252" w:lineRule="exact"/>
        <w:ind w:left="0"/>
        <w:rPr>
          <w:color w:val="000000" w:themeColor="text1"/>
        </w:rPr>
      </w:pPr>
    </w:p>
    <w:p w14:paraId="43D2870D" w14:textId="77777777" w:rsidR="00574E1F" w:rsidRDefault="00000000">
      <w:pPr>
        <w:pStyle w:val="Balk1"/>
        <w:spacing w:before="7"/>
        <w:ind w:left="827"/>
      </w:pPr>
      <w:r>
        <w:t>Yürütme</w:t>
      </w:r>
    </w:p>
    <w:p w14:paraId="7E93E5B8" w14:textId="77777777" w:rsidR="00574E1F" w:rsidRDefault="00574E1F"/>
    <w:p w14:paraId="0AE0C88C" w14:textId="6EC9B9D4" w:rsidR="00574E1F" w:rsidRDefault="00000000">
      <w:pPr>
        <w:pStyle w:val="GvdeMetni"/>
        <w:spacing w:line="250" w:lineRule="exact"/>
        <w:ind w:left="7" w:firstLineChars="372" w:firstLine="822"/>
        <w:rPr>
          <w:color w:val="000000" w:themeColor="text1"/>
        </w:rPr>
      </w:pPr>
      <w:r>
        <w:rPr>
          <w:b/>
          <w:color w:val="000000" w:themeColor="text1"/>
        </w:rPr>
        <w:t>MADDE</w:t>
      </w:r>
      <w:r>
        <w:rPr>
          <w:b/>
          <w:color w:val="000000" w:themeColor="text1"/>
          <w:spacing w:val="-4"/>
        </w:rPr>
        <w:t xml:space="preserve"> </w:t>
      </w:r>
      <w:r>
        <w:rPr>
          <w:b/>
          <w:color w:val="000000" w:themeColor="text1"/>
        </w:rPr>
        <w:t xml:space="preserve">14 - </w:t>
      </w:r>
      <w:r>
        <w:rPr>
          <w:color w:val="000000" w:themeColor="text1"/>
        </w:rPr>
        <w:t>(1)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Bu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yönergeyi İzmir Demokrasi Üniversitesi Rektörü yürütür.</w:t>
      </w:r>
    </w:p>
    <w:p w14:paraId="6C7A4A58" w14:textId="77777777" w:rsidR="00574E1F" w:rsidRDefault="00574E1F">
      <w:pPr>
        <w:pStyle w:val="GvdeMetni"/>
        <w:ind w:left="0"/>
        <w:rPr>
          <w:sz w:val="20"/>
        </w:rPr>
      </w:pPr>
    </w:p>
    <w:p w14:paraId="2A83079C" w14:textId="77777777" w:rsidR="00574E1F" w:rsidRDefault="00574E1F">
      <w:pPr>
        <w:pStyle w:val="GvdeMetni"/>
        <w:spacing w:before="5"/>
        <w:ind w:left="0"/>
        <w:rPr>
          <w:sz w:val="17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9"/>
        <w:gridCol w:w="4195"/>
      </w:tblGrid>
      <w:tr w:rsidR="00574E1F" w14:paraId="26B79DCD" w14:textId="77777777">
        <w:trPr>
          <w:trHeight w:val="506"/>
        </w:trPr>
        <w:tc>
          <w:tcPr>
            <w:tcW w:w="7984" w:type="dxa"/>
            <w:gridSpan w:val="2"/>
          </w:tcPr>
          <w:p w14:paraId="7FC7A60A" w14:textId="77777777" w:rsidR="00574E1F" w:rsidRDefault="00000000">
            <w:pPr>
              <w:pStyle w:val="TableParagraph"/>
              <w:spacing w:line="246" w:lineRule="exact"/>
              <w:ind w:left="1540"/>
              <w:jc w:val="both"/>
            </w:pPr>
            <w:r>
              <w:t>Yönergenin</w:t>
            </w:r>
            <w:r>
              <w:rPr>
                <w:spacing w:val="-3"/>
              </w:rPr>
              <w:t xml:space="preserve"> </w:t>
            </w:r>
            <w:r>
              <w:t>Kabul</w:t>
            </w:r>
            <w:r>
              <w:rPr>
                <w:spacing w:val="-2"/>
              </w:rPr>
              <w:t xml:space="preserve"> </w:t>
            </w:r>
            <w:r>
              <w:t>Edildiği</w:t>
            </w:r>
            <w:r>
              <w:rPr>
                <w:spacing w:val="-2"/>
              </w:rPr>
              <w:t xml:space="preserve"> </w:t>
            </w:r>
            <w:r>
              <w:t>Senato</w:t>
            </w:r>
            <w:r>
              <w:rPr>
                <w:spacing w:val="-5"/>
              </w:rPr>
              <w:t xml:space="preserve"> </w:t>
            </w:r>
            <w:r>
              <w:t>Kararının</w:t>
            </w:r>
          </w:p>
          <w:p w14:paraId="2939BA95" w14:textId="77777777" w:rsidR="00574E1F" w:rsidRDefault="00000000">
            <w:pPr>
              <w:pStyle w:val="TableParagraph"/>
              <w:tabs>
                <w:tab w:val="left" w:pos="5574"/>
              </w:tabs>
              <w:spacing w:line="240" w:lineRule="exact"/>
              <w:ind w:left="1538"/>
              <w:jc w:val="both"/>
            </w:pPr>
            <w:r>
              <w:t>Tarihi</w:t>
            </w:r>
            <w:r>
              <w:tab/>
              <w:t>Sayısı</w:t>
            </w:r>
          </w:p>
        </w:tc>
      </w:tr>
      <w:tr w:rsidR="00574E1F" w14:paraId="1F36DF0F" w14:textId="77777777">
        <w:trPr>
          <w:trHeight w:val="376"/>
        </w:trPr>
        <w:tc>
          <w:tcPr>
            <w:tcW w:w="3789" w:type="dxa"/>
          </w:tcPr>
          <w:p w14:paraId="6D2D99BC" w14:textId="77777777" w:rsidR="00574E1F" w:rsidRDefault="00574E1F">
            <w:pPr>
              <w:pStyle w:val="TableParagraph"/>
              <w:spacing w:before="56"/>
              <w:ind w:left="1650"/>
              <w:jc w:val="both"/>
            </w:pPr>
          </w:p>
        </w:tc>
        <w:tc>
          <w:tcPr>
            <w:tcW w:w="4195" w:type="dxa"/>
          </w:tcPr>
          <w:p w14:paraId="096FC074" w14:textId="77777777" w:rsidR="00574E1F" w:rsidRDefault="00574E1F">
            <w:pPr>
              <w:pStyle w:val="TableParagraph"/>
              <w:spacing w:before="56"/>
              <w:ind w:left="1794" w:right="1738"/>
              <w:jc w:val="both"/>
            </w:pPr>
          </w:p>
        </w:tc>
      </w:tr>
    </w:tbl>
    <w:p w14:paraId="17180FC7" w14:textId="77777777" w:rsidR="00574E1F" w:rsidRDefault="00574E1F">
      <w:pPr>
        <w:jc w:val="both"/>
      </w:pPr>
    </w:p>
    <w:sectPr w:rsidR="00574E1F">
      <w:pgSz w:w="11910" w:h="16840"/>
      <w:pgMar w:top="1040" w:right="1300" w:bottom="1480" w:left="1300" w:header="0" w:footer="1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CE77" w14:textId="77777777" w:rsidR="009475B1" w:rsidRDefault="009475B1">
      <w:r>
        <w:separator/>
      </w:r>
    </w:p>
  </w:endnote>
  <w:endnote w:type="continuationSeparator" w:id="0">
    <w:p w14:paraId="1DF27810" w14:textId="77777777" w:rsidR="009475B1" w:rsidRDefault="0094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019E" w14:textId="77777777" w:rsidR="00574E1F" w:rsidRDefault="00000000">
    <w:pPr>
      <w:pStyle w:val="GvdeMetni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288895" wp14:editId="000CA9E7">
              <wp:simplePos x="0" y="0"/>
              <wp:positionH relativeFrom="page">
                <wp:posOffset>3703320</wp:posOffset>
              </wp:positionH>
              <wp:positionV relativeFrom="page">
                <wp:posOffset>9728200</wp:posOffset>
              </wp:positionV>
              <wp:extent cx="152400" cy="194310"/>
              <wp:effectExtent l="0" t="3175" r="1905" b="254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DEBA72" w14:textId="77777777" w:rsidR="00574E1F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8889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291.6pt;margin-top:766pt;width:12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GLo&#10;AKDgAAAADQEAAA8AAAAAAAAAAAAAAAAALgQAAGRycy9kb3ducmV2LnhtbFBLBQYAAAAABAAEAPMA&#10;AAA7BQAAAAA=&#10;" filled="f" stroked="f">
              <v:textbox inset="0,0,0,0">
                <w:txbxContent>
                  <w:p w14:paraId="00DEBA72" w14:textId="77777777" w:rsidR="00574E1F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A230" w14:textId="77777777" w:rsidR="009475B1" w:rsidRDefault="009475B1">
      <w:r>
        <w:separator/>
      </w:r>
    </w:p>
  </w:footnote>
  <w:footnote w:type="continuationSeparator" w:id="0">
    <w:p w14:paraId="09C3BD58" w14:textId="77777777" w:rsidR="009475B1" w:rsidRDefault="0094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2"/>
      <w:numFmt w:val="decimal"/>
      <w:lvlText w:val="(%1)"/>
      <w:lvlJc w:val="left"/>
      <w:pPr>
        <w:ind w:left="118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>
      <w:numFmt w:val="bullet"/>
      <w:lvlText w:val="•"/>
      <w:lvlJc w:val="left"/>
      <w:pPr>
        <w:ind w:left="1038" w:hanging="363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1957" w:hanging="36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75" w:hanging="36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94" w:hanging="36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13" w:hanging="36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31" w:hanging="36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50" w:hanging="36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69" w:hanging="363"/>
      </w:pPr>
      <w:rPr>
        <w:rFonts w:hint="default"/>
        <w:lang w:val="tr-TR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826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>
      <w:numFmt w:val="bullet"/>
      <w:lvlText w:val="•"/>
      <w:lvlJc w:val="left"/>
      <w:pPr>
        <w:ind w:left="1668" w:hanging="425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2517" w:hanging="42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65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14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63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11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60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09" w:hanging="425"/>
      </w:pPr>
      <w:rPr>
        <w:rFonts w:hint="default"/>
        <w:lang w:val="tr-TR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827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>
      <w:start w:val="2"/>
      <w:numFmt w:val="decimal"/>
      <w:lvlText w:val="(%2)"/>
      <w:lvlJc w:val="left"/>
      <w:pPr>
        <w:ind w:left="1146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047" w:hanging="3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54" w:hanging="3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62" w:hanging="3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69" w:hanging="3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76" w:hanging="3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84" w:hanging="3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91" w:hanging="320"/>
      </w:pPr>
      <w:rPr>
        <w:rFonts w:hint="default"/>
        <w:lang w:val="tr-TR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105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>
      <w:numFmt w:val="bullet"/>
      <w:lvlText w:val="•"/>
      <w:lvlJc w:val="left"/>
      <w:pPr>
        <w:ind w:left="1884" w:hanging="226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2709" w:hanging="22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33" w:hanging="22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58" w:hanging="22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83" w:hanging="22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07" w:hanging="22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32" w:hanging="22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57" w:hanging="226"/>
      </w:pPr>
      <w:rPr>
        <w:rFonts w:hint="default"/>
        <w:lang w:val="tr-TR" w:eastAsia="en-US" w:bidi="ar-SA"/>
      </w:rPr>
    </w:lvl>
  </w:abstractNum>
  <w:abstractNum w:abstractNumId="4" w15:restartNumberingAfterBreak="0">
    <w:nsid w:val="141449F2"/>
    <w:multiLevelType w:val="singleLevel"/>
    <w:tmpl w:val="141449F2"/>
    <w:lvl w:ilvl="0">
      <w:start w:val="2"/>
      <w:numFmt w:val="decimal"/>
      <w:suff w:val="space"/>
      <w:lvlText w:val="(%1)"/>
      <w:lvlJc w:val="left"/>
    </w:lvl>
  </w:abstractNum>
  <w:abstractNum w:abstractNumId="5" w15:restartNumberingAfterBreak="0">
    <w:nsid w:val="59ADCABA"/>
    <w:multiLevelType w:val="multilevel"/>
    <w:tmpl w:val="59ADCABA"/>
    <w:lvl w:ilvl="0">
      <w:start w:val="2"/>
      <w:numFmt w:val="decimal"/>
      <w:lvlText w:val="(%1)"/>
      <w:lvlJc w:val="left"/>
      <w:pPr>
        <w:ind w:left="115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>
      <w:numFmt w:val="bullet"/>
      <w:lvlText w:val="•"/>
      <w:lvlJc w:val="left"/>
      <w:pPr>
        <w:ind w:left="1974" w:hanging="327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2789" w:hanging="32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03" w:hanging="32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18" w:hanging="32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33" w:hanging="32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47" w:hanging="32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62" w:hanging="32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77" w:hanging="327"/>
      </w:pPr>
      <w:rPr>
        <w:rFonts w:hint="default"/>
        <w:lang w:val="tr-TR" w:eastAsia="en-US" w:bidi="ar-SA"/>
      </w:rPr>
    </w:lvl>
  </w:abstractNum>
  <w:abstractNum w:abstractNumId="6" w15:restartNumberingAfterBreak="0">
    <w:nsid w:val="6494BC60"/>
    <w:multiLevelType w:val="singleLevel"/>
    <w:tmpl w:val="6494BC60"/>
    <w:lvl w:ilvl="0">
      <w:start w:val="2"/>
      <w:numFmt w:val="decimal"/>
      <w:suff w:val="space"/>
      <w:lvlText w:val="(%1)"/>
      <w:lvlJc w:val="left"/>
    </w:lvl>
  </w:abstractNum>
  <w:num w:numId="1" w16cid:durableId="705956015">
    <w:abstractNumId w:val="3"/>
  </w:num>
  <w:num w:numId="2" w16cid:durableId="745610206">
    <w:abstractNumId w:val="2"/>
  </w:num>
  <w:num w:numId="3" w16cid:durableId="1983390844">
    <w:abstractNumId w:val="5"/>
  </w:num>
  <w:num w:numId="4" w16cid:durableId="449864398">
    <w:abstractNumId w:val="6"/>
  </w:num>
  <w:num w:numId="5" w16cid:durableId="125785629">
    <w:abstractNumId w:val="1"/>
  </w:num>
  <w:num w:numId="6" w16cid:durableId="1215317959">
    <w:abstractNumId w:val="0"/>
  </w:num>
  <w:num w:numId="7" w16cid:durableId="1040670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5A"/>
    <w:rsid w:val="000711AB"/>
    <w:rsid w:val="000F7C1F"/>
    <w:rsid w:val="001C792C"/>
    <w:rsid w:val="001D09E2"/>
    <w:rsid w:val="00280AEE"/>
    <w:rsid w:val="002E6A51"/>
    <w:rsid w:val="0031355A"/>
    <w:rsid w:val="003E1F41"/>
    <w:rsid w:val="00427132"/>
    <w:rsid w:val="00475B3D"/>
    <w:rsid w:val="004F4A7D"/>
    <w:rsid w:val="00501F03"/>
    <w:rsid w:val="00574E1F"/>
    <w:rsid w:val="005A5205"/>
    <w:rsid w:val="00610CBA"/>
    <w:rsid w:val="006E6B47"/>
    <w:rsid w:val="00846A69"/>
    <w:rsid w:val="00884A8F"/>
    <w:rsid w:val="0092255A"/>
    <w:rsid w:val="009475B1"/>
    <w:rsid w:val="009558DC"/>
    <w:rsid w:val="00992F56"/>
    <w:rsid w:val="009F7E8A"/>
    <w:rsid w:val="00A0109E"/>
    <w:rsid w:val="00A20F5C"/>
    <w:rsid w:val="00A40E99"/>
    <w:rsid w:val="00B03507"/>
    <w:rsid w:val="00B70AA0"/>
    <w:rsid w:val="00C83295"/>
    <w:rsid w:val="00CB4289"/>
    <w:rsid w:val="00E265B0"/>
    <w:rsid w:val="00E32C5D"/>
    <w:rsid w:val="00E85149"/>
    <w:rsid w:val="00F24376"/>
    <w:rsid w:val="00F31B75"/>
    <w:rsid w:val="00F4139C"/>
    <w:rsid w:val="00F719D1"/>
    <w:rsid w:val="01395070"/>
    <w:rsid w:val="021F4C9A"/>
    <w:rsid w:val="094620EC"/>
    <w:rsid w:val="0B4A0A20"/>
    <w:rsid w:val="0C160E49"/>
    <w:rsid w:val="0C180EAE"/>
    <w:rsid w:val="11B5429E"/>
    <w:rsid w:val="166D1E8E"/>
    <w:rsid w:val="1E7A1F3C"/>
    <w:rsid w:val="242724C0"/>
    <w:rsid w:val="26B0634F"/>
    <w:rsid w:val="2B884CC1"/>
    <w:rsid w:val="2BE02DF6"/>
    <w:rsid w:val="34655172"/>
    <w:rsid w:val="385747E8"/>
    <w:rsid w:val="39FC3EC8"/>
    <w:rsid w:val="3AB46F3A"/>
    <w:rsid w:val="3E033F2A"/>
    <w:rsid w:val="4322664D"/>
    <w:rsid w:val="47DA4DA5"/>
    <w:rsid w:val="48A464AC"/>
    <w:rsid w:val="4C1C5F2C"/>
    <w:rsid w:val="4D2D26E5"/>
    <w:rsid w:val="4D602609"/>
    <w:rsid w:val="51074EB7"/>
    <w:rsid w:val="51404C2B"/>
    <w:rsid w:val="53114B1B"/>
    <w:rsid w:val="533F7216"/>
    <w:rsid w:val="5A1F7AD4"/>
    <w:rsid w:val="5EF6586C"/>
    <w:rsid w:val="61402889"/>
    <w:rsid w:val="623D6CC3"/>
    <w:rsid w:val="640B266D"/>
    <w:rsid w:val="658654CC"/>
    <w:rsid w:val="69A50820"/>
    <w:rsid w:val="6EF972E1"/>
    <w:rsid w:val="6F756058"/>
    <w:rsid w:val="728858A6"/>
    <w:rsid w:val="7C70637F"/>
    <w:rsid w:val="7FE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8658"/>
  <w15:docId w15:val="{1E22E855-B094-4C9E-86E3-C07A164F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Balk1">
    <w:name w:val="heading 1"/>
    <w:basedOn w:val="Normal"/>
    <w:next w:val="Normal"/>
    <w:uiPriority w:val="1"/>
    <w:qFormat/>
    <w:pPr>
      <w:spacing w:before="3" w:line="250" w:lineRule="exact"/>
      <w:ind w:left="826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ind w:left="118"/>
      <w:jc w:val="both"/>
    </w:pPr>
  </w:style>
  <w:style w:type="paragraph" w:styleId="KonuBal">
    <w:name w:val="Title"/>
    <w:basedOn w:val="Normal"/>
    <w:uiPriority w:val="1"/>
    <w:qFormat/>
    <w:pPr>
      <w:spacing w:before="10"/>
      <w:ind w:left="60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Burdur Mehmet Akif Ersoy Üniversitesi</vt:lpstr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Burdur Mehmet Akif Ersoy Üniversitesi</dc:title>
  <dc:creator>asus</dc:creator>
  <cp:lastModifiedBy>Nilgün Alak</cp:lastModifiedBy>
  <cp:revision>3</cp:revision>
  <dcterms:created xsi:type="dcterms:W3CDTF">2023-04-05T14:01:00Z</dcterms:created>
  <dcterms:modified xsi:type="dcterms:W3CDTF">2023-04-05T14:02:00Z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2022-12-14T00:00:00Z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0AEC9ED56773474692118EC58AA6A1C6</vt:lpwstr>
  </property>
</Properties>
</file>